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AC" w:rsidRDefault="005161AC" w:rsidP="00B7231B">
      <w:pPr>
        <w:pStyle w:val="50"/>
        <w:framePr w:w="121" w:h="181" w:hRule="exact" w:wrap="none" w:vAnchor="page" w:hAnchor="page" w:x="1245" w:y="4094"/>
        <w:shd w:val="clear" w:color="auto" w:fill="auto"/>
        <w:spacing w:before="0"/>
        <w:ind w:right="-48"/>
        <w:rPr>
          <w:rStyle w:val="5"/>
          <w:b/>
          <w:bCs/>
          <w:color w:val="000000"/>
          <w:sz w:val="28"/>
          <w:szCs w:val="28"/>
        </w:rPr>
      </w:pPr>
    </w:p>
    <w:p w:rsidR="000C780D" w:rsidRPr="000C780D" w:rsidRDefault="000C780D" w:rsidP="000C780D">
      <w:pPr>
        <w:ind w:left="1134" w:right="1136"/>
        <w:jc w:val="center"/>
        <w:rPr>
          <w:rFonts w:ascii="Times New Roman" w:hAnsi="Times New Roman" w:cs="Times New Roman"/>
          <w:sz w:val="28"/>
          <w:szCs w:val="28"/>
        </w:rPr>
      </w:pPr>
      <w:r w:rsidRPr="000C780D">
        <w:rPr>
          <w:rFonts w:ascii="Times New Roman" w:hAnsi="Times New Roman" w:cs="Times New Roman"/>
          <w:sz w:val="28"/>
          <w:szCs w:val="28"/>
        </w:rPr>
        <w:t>ПРОЕКТ</w:t>
      </w:r>
    </w:p>
    <w:p w:rsidR="000C780D" w:rsidRPr="000C780D" w:rsidRDefault="000C780D" w:rsidP="000C780D">
      <w:pPr>
        <w:ind w:left="1134" w:right="1136"/>
        <w:jc w:val="center"/>
        <w:rPr>
          <w:rFonts w:ascii="Times New Roman" w:hAnsi="Times New Roman" w:cs="Times New Roman"/>
          <w:sz w:val="28"/>
          <w:szCs w:val="28"/>
        </w:rPr>
      </w:pPr>
    </w:p>
    <w:p w:rsidR="000C780D" w:rsidRPr="000C780D" w:rsidRDefault="000C780D" w:rsidP="005161AC">
      <w:pPr>
        <w:ind w:right="2"/>
        <w:jc w:val="center"/>
        <w:rPr>
          <w:rFonts w:ascii="Times New Roman" w:hAnsi="Times New Roman" w:cs="Times New Roman"/>
          <w:sz w:val="28"/>
          <w:szCs w:val="28"/>
        </w:rPr>
      </w:pPr>
      <w:r w:rsidRPr="000C780D">
        <w:rPr>
          <w:rFonts w:ascii="Times New Roman" w:hAnsi="Times New Roman" w:cs="Times New Roman"/>
          <w:sz w:val="28"/>
          <w:szCs w:val="28"/>
        </w:rPr>
        <w:t>СОВЕТ ДЕПУТАТОВ</w:t>
      </w:r>
    </w:p>
    <w:p w:rsidR="000C780D" w:rsidRPr="000C780D" w:rsidRDefault="000C780D" w:rsidP="005161AC">
      <w:pPr>
        <w:tabs>
          <w:tab w:val="left" w:pos="9356"/>
        </w:tabs>
        <w:ind w:right="2"/>
        <w:jc w:val="center"/>
        <w:rPr>
          <w:rFonts w:ascii="Times New Roman" w:hAnsi="Times New Roman" w:cs="Times New Roman"/>
          <w:sz w:val="28"/>
          <w:szCs w:val="28"/>
        </w:rPr>
      </w:pPr>
      <w:r w:rsidRPr="000C780D">
        <w:rPr>
          <w:rFonts w:ascii="Times New Roman" w:hAnsi="Times New Roman" w:cs="Times New Roman"/>
          <w:sz w:val="28"/>
          <w:szCs w:val="28"/>
        </w:rPr>
        <w:t>МУНИЦИПАЛЬНОГО ОБРАЗОВАНИЯ ДНЕПРОВСКИЙ СЕЛЬСОВЕТ</w:t>
      </w:r>
    </w:p>
    <w:p w:rsidR="000C780D" w:rsidRPr="000C780D" w:rsidRDefault="000C780D" w:rsidP="000C780D">
      <w:pPr>
        <w:pBdr>
          <w:bottom w:val="single" w:sz="8" w:space="1" w:color="000000"/>
        </w:pBdr>
        <w:ind w:left="1134" w:right="1136"/>
        <w:jc w:val="center"/>
        <w:rPr>
          <w:rFonts w:ascii="Times New Roman" w:hAnsi="Times New Roman" w:cs="Times New Roman"/>
          <w:color w:val="FF3333"/>
          <w:sz w:val="28"/>
          <w:szCs w:val="28"/>
        </w:rPr>
      </w:pPr>
      <w:r w:rsidRPr="000C780D">
        <w:rPr>
          <w:rFonts w:ascii="Times New Roman" w:hAnsi="Times New Roman" w:cs="Times New Roman"/>
          <w:sz w:val="28"/>
          <w:szCs w:val="28"/>
        </w:rPr>
        <w:t>БЕЛЯЕВСКОГО РАЙОНА ОРЕНБУРГСКОЙ ОБЛАСТИ</w:t>
      </w:r>
    </w:p>
    <w:p w:rsidR="000C780D" w:rsidRPr="000C780D" w:rsidRDefault="000C780D" w:rsidP="000C780D">
      <w:pPr>
        <w:pBdr>
          <w:bottom w:val="single" w:sz="8" w:space="1" w:color="000000"/>
        </w:pBdr>
        <w:ind w:left="1134" w:right="1136"/>
        <w:jc w:val="center"/>
        <w:rPr>
          <w:rFonts w:ascii="Times New Roman" w:hAnsi="Times New Roman" w:cs="Times New Roman"/>
          <w:sz w:val="28"/>
          <w:szCs w:val="28"/>
        </w:rPr>
      </w:pPr>
      <w:r w:rsidRPr="000C780D">
        <w:rPr>
          <w:rFonts w:ascii="Times New Roman" w:hAnsi="Times New Roman" w:cs="Times New Roman"/>
          <w:sz w:val="28"/>
          <w:szCs w:val="28"/>
        </w:rPr>
        <w:t>ТРЕТЬЕГО СОЗЫВА</w:t>
      </w:r>
    </w:p>
    <w:p w:rsidR="000C780D" w:rsidRPr="000C780D" w:rsidRDefault="000C780D" w:rsidP="000C780D">
      <w:pPr>
        <w:pBdr>
          <w:bottom w:val="single" w:sz="8" w:space="1" w:color="000000"/>
        </w:pBdr>
        <w:ind w:left="1134" w:right="1136"/>
        <w:jc w:val="center"/>
        <w:rPr>
          <w:rFonts w:ascii="Times New Roman" w:hAnsi="Times New Roman" w:cs="Times New Roman"/>
          <w:sz w:val="28"/>
          <w:szCs w:val="28"/>
        </w:rPr>
      </w:pPr>
      <w:r w:rsidRPr="000C780D">
        <w:rPr>
          <w:rFonts w:ascii="Times New Roman" w:hAnsi="Times New Roman" w:cs="Times New Roman"/>
          <w:sz w:val="28"/>
          <w:szCs w:val="28"/>
        </w:rPr>
        <w:t xml:space="preserve">РЕШЕНИЕ  </w:t>
      </w:r>
    </w:p>
    <w:p w:rsidR="00B7231B" w:rsidRDefault="000C780D" w:rsidP="00B7231B">
      <w:pPr>
        <w:spacing w:line="360" w:lineRule="auto"/>
        <w:ind w:left="1134" w:right="1136"/>
        <w:jc w:val="center"/>
        <w:rPr>
          <w:rFonts w:ascii="Times New Roman" w:hAnsi="Times New Roman" w:cs="Times New Roman"/>
          <w:sz w:val="28"/>
          <w:szCs w:val="28"/>
        </w:rPr>
      </w:pPr>
      <w:r w:rsidRPr="000C780D">
        <w:rPr>
          <w:rFonts w:ascii="Times New Roman" w:hAnsi="Times New Roman" w:cs="Times New Roman"/>
          <w:sz w:val="28"/>
          <w:szCs w:val="28"/>
        </w:rPr>
        <w:t>с</w:t>
      </w:r>
      <w:proofErr w:type="gramStart"/>
      <w:r w:rsidRPr="000C780D">
        <w:rPr>
          <w:rFonts w:ascii="Times New Roman" w:hAnsi="Times New Roman" w:cs="Times New Roman"/>
          <w:sz w:val="28"/>
          <w:szCs w:val="28"/>
        </w:rPr>
        <w:t>.Д</w:t>
      </w:r>
      <w:proofErr w:type="gramEnd"/>
      <w:r w:rsidRPr="000C780D">
        <w:rPr>
          <w:rFonts w:ascii="Times New Roman" w:hAnsi="Times New Roman" w:cs="Times New Roman"/>
          <w:sz w:val="28"/>
          <w:szCs w:val="28"/>
        </w:rPr>
        <w:t>непровка</w:t>
      </w:r>
    </w:p>
    <w:p w:rsidR="00B7231B" w:rsidRDefault="00B7231B" w:rsidP="00B7231B">
      <w:p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0000000.2020                                                                         №0000</w:t>
      </w:r>
    </w:p>
    <w:p w:rsidR="00B7231B" w:rsidRPr="000C780D" w:rsidRDefault="00B7231B" w:rsidP="00B7231B">
      <w:pPr>
        <w:pStyle w:val="50"/>
        <w:shd w:val="clear" w:color="auto" w:fill="auto"/>
        <w:spacing w:before="0"/>
        <w:ind w:right="-48"/>
        <w:jc w:val="center"/>
        <w:rPr>
          <w:sz w:val="28"/>
          <w:szCs w:val="28"/>
        </w:rPr>
      </w:pPr>
      <w:r w:rsidRPr="000C780D">
        <w:rPr>
          <w:rStyle w:val="5"/>
          <w:bCs/>
          <w:color w:val="000000"/>
          <w:sz w:val="28"/>
          <w:szCs w:val="28"/>
        </w:rPr>
        <w:t>Об утверждении Положения об осуществлении муниципального лесного контроля на территории муниципального образования</w:t>
      </w:r>
    </w:p>
    <w:p w:rsidR="00B7231B" w:rsidRDefault="00B7231B" w:rsidP="00B7231B">
      <w:pPr>
        <w:pStyle w:val="50"/>
        <w:shd w:val="clear" w:color="auto" w:fill="auto"/>
        <w:tabs>
          <w:tab w:val="left" w:leader="underscore" w:pos="1509"/>
        </w:tabs>
        <w:spacing w:before="0"/>
        <w:ind w:left="40" w:right="-48"/>
        <w:jc w:val="center"/>
        <w:rPr>
          <w:rStyle w:val="5"/>
          <w:bCs/>
          <w:color w:val="000000"/>
          <w:sz w:val="28"/>
          <w:szCs w:val="28"/>
        </w:rPr>
      </w:pPr>
      <w:r>
        <w:rPr>
          <w:rStyle w:val="5"/>
          <w:bCs/>
          <w:color w:val="000000"/>
          <w:sz w:val="28"/>
          <w:szCs w:val="28"/>
        </w:rPr>
        <w:t xml:space="preserve">Днепровский сельсовет </w:t>
      </w:r>
      <w:proofErr w:type="spellStart"/>
      <w:r>
        <w:rPr>
          <w:rStyle w:val="5"/>
          <w:bCs/>
          <w:color w:val="000000"/>
          <w:sz w:val="28"/>
          <w:szCs w:val="28"/>
        </w:rPr>
        <w:t>Беляевского</w:t>
      </w:r>
      <w:proofErr w:type="spellEnd"/>
      <w:r>
        <w:rPr>
          <w:rStyle w:val="5"/>
          <w:bCs/>
          <w:color w:val="000000"/>
          <w:sz w:val="28"/>
          <w:szCs w:val="28"/>
        </w:rPr>
        <w:t xml:space="preserve"> </w:t>
      </w:r>
      <w:r w:rsidRPr="000C780D">
        <w:rPr>
          <w:rStyle w:val="5"/>
          <w:bCs/>
          <w:color w:val="000000"/>
          <w:sz w:val="28"/>
          <w:szCs w:val="28"/>
        </w:rPr>
        <w:t>района</w:t>
      </w:r>
    </w:p>
    <w:p w:rsidR="00B7231B" w:rsidRPr="000C780D" w:rsidRDefault="00B7231B" w:rsidP="00B7231B">
      <w:pPr>
        <w:pStyle w:val="50"/>
        <w:shd w:val="clear" w:color="auto" w:fill="auto"/>
        <w:tabs>
          <w:tab w:val="left" w:leader="underscore" w:pos="1509"/>
        </w:tabs>
        <w:spacing w:before="0"/>
        <w:ind w:left="40" w:right="-48"/>
        <w:jc w:val="center"/>
        <w:rPr>
          <w:sz w:val="28"/>
          <w:szCs w:val="28"/>
        </w:rPr>
      </w:pPr>
      <w:r w:rsidRPr="000C780D">
        <w:rPr>
          <w:rStyle w:val="5"/>
          <w:bCs/>
          <w:color w:val="000000"/>
          <w:sz w:val="28"/>
          <w:szCs w:val="28"/>
        </w:rPr>
        <w:t>Оренбургской области</w:t>
      </w:r>
    </w:p>
    <w:p w:rsidR="000C780D" w:rsidRPr="000C780D" w:rsidRDefault="000C780D" w:rsidP="00B7231B">
      <w:pPr>
        <w:spacing w:line="360" w:lineRule="auto"/>
        <w:ind w:left="1134" w:right="1136"/>
        <w:jc w:val="center"/>
        <w:rPr>
          <w:rFonts w:ascii="Times New Roman" w:hAnsi="Times New Roman" w:cs="Times New Roman"/>
          <w:color w:val="auto"/>
          <w:sz w:val="28"/>
          <w:szCs w:val="28"/>
        </w:rPr>
      </w:pPr>
      <w:r w:rsidRPr="000C780D">
        <w:rPr>
          <w:rFonts w:ascii="Times New Roman" w:hAnsi="Times New Roman" w:cs="Times New Roman"/>
          <w:b/>
          <w:sz w:val="28"/>
          <w:szCs w:val="28"/>
        </w:rPr>
        <w:t xml:space="preserve">                                                  </w:t>
      </w:r>
    </w:p>
    <w:p w:rsidR="005161AC" w:rsidRPr="005161AC" w:rsidRDefault="005161AC" w:rsidP="00E21630">
      <w:pPr>
        <w:pStyle w:val="a7"/>
        <w:shd w:val="clear" w:color="auto" w:fill="auto"/>
        <w:tabs>
          <w:tab w:val="left" w:pos="3294"/>
        </w:tabs>
        <w:spacing w:line="276" w:lineRule="auto"/>
        <w:ind w:left="40" w:right="20" w:firstLine="540"/>
        <w:jc w:val="both"/>
        <w:rPr>
          <w:sz w:val="28"/>
          <w:szCs w:val="28"/>
        </w:rPr>
      </w:pPr>
      <w:r w:rsidRPr="000C780D">
        <w:rPr>
          <w:rStyle w:val="1"/>
          <w:b w:val="0"/>
          <w:bCs w:val="0"/>
          <w:color w:val="000000"/>
          <w:sz w:val="28"/>
          <w:szCs w:val="28"/>
        </w:rPr>
        <w:t xml:space="preserve">В </w:t>
      </w:r>
      <w:r w:rsidRPr="005161AC">
        <w:rPr>
          <w:rStyle w:val="1"/>
          <w:b w:val="0"/>
          <w:bCs w:val="0"/>
          <w:color w:val="000000"/>
          <w:sz w:val="28"/>
          <w:szCs w:val="28"/>
        </w:rPr>
        <w:t xml:space="preserve">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5161AC">
        <w:rPr>
          <w:rStyle w:val="1"/>
          <w:b w:val="0"/>
          <w:bCs w:val="0"/>
          <w:color w:val="000000"/>
          <w:sz w:val="28"/>
          <w:szCs w:val="28"/>
        </w:rPr>
        <w:t>на</w:t>
      </w:r>
      <w:proofErr w:type="gramEnd"/>
      <w:r w:rsidRPr="005161AC">
        <w:rPr>
          <w:rStyle w:val="1"/>
          <w:b w:val="0"/>
          <w:bCs w:val="0"/>
          <w:color w:val="000000"/>
          <w:sz w:val="28"/>
          <w:szCs w:val="28"/>
        </w:rPr>
        <w:t xml:space="preserve"> </w:t>
      </w:r>
      <w:proofErr w:type="gramStart"/>
      <w:r w:rsidRPr="005161AC">
        <w:rPr>
          <w:rStyle w:val="1"/>
          <w:b w:val="0"/>
          <w:bCs w:val="0"/>
          <w:color w:val="000000"/>
          <w:sz w:val="28"/>
          <w:szCs w:val="28"/>
        </w:rPr>
        <w:t xml:space="preserve">основании статей 84, 98 Лесного кодекса Российской Федерации, руководствуясь Уставом муниципального образования Днепровский сельсовет </w:t>
      </w:r>
      <w:proofErr w:type="spellStart"/>
      <w:r w:rsidRPr="005161AC">
        <w:rPr>
          <w:rStyle w:val="1"/>
          <w:b w:val="0"/>
          <w:bCs w:val="0"/>
          <w:color w:val="000000"/>
          <w:sz w:val="28"/>
          <w:szCs w:val="28"/>
        </w:rPr>
        <w:t>Беляевского</w:t>
      </w:r>
      <w:proofErr w:type="spellEnd"/>
      <w:r w:rsidRPr="005161AC">
        <w:rPr>
          <w:rStyle w:val="1"/>
          <w:b w:val="0"/>
          <w:bCs w:val="0"/>
          <w:color w:val="000000"/>
          <w:sz w:val="28"/>
          <w:szCs w:val="28"/>
        </w:rPr>
        <w:t xml:space="preserve"> муниципального района Оренбургской области, Совет депутатов муниципального образования Днепровский сельсовет </w:t>
      </w:r>
      <w:proofErr w:type="spellStart"/>
      <w:r w:rsidRPr="005161AC">
        <w:rPr>
          <w:rStyle w:val="1"/>
          <w:b w:val="0"/>
          <w:bCs w:val="0"/>
          <w:color w:val="000000"/>
          <w:sz w:val="28"/>
          <w:szCs w:val="28"/>
        </w:rPr>
        <w:t>Беляевского</w:t>
      </w:r>
      <w:proofErr w:type="spellEnd"/>
      <w:r w:rsidRPr="005161AC">
        <w:rPr>
          <w:rStyle w:val="1"/>
          <w:b w:val="0"/>
          <w:bCs w:val="0"/>
          <w:color w:val="000000"/>
          <w:sz w:val="28"/>
          <w:szCs w:val="28"/>
        </w:rPr>
        <w:t xml:space="preserve"> района Оренбургской области, решил:</w:t>
      </w:r>
      <w:proofErr w:type="gramEnd"/>
    </w:p>
    <w:p w:rsidR="005161AC" w:rsidRPr="00E21630" w:rsidRDefault="005161AC" w:rsidP="00E21630">
      <w:pPr>
        <w:pStyle w:val="a7"/>
        <w:numPr>
          <w:ilvl w:val="0"/>
          <w:numId w:val="42"/>
        </w:numPr>
        <w:shd w:val="clear" w:color="auto" w:fill="auto"/>
        <w:tabs>
          <w:tab w:val="left" w:pos="1170"/>
        </w:tabs>
        <w:spacing w:line="276" w:lineRule="auto"/>
        <w:ind w:right="20"/>
        <w:jc w:val="both"/>
        <w:rPr>
          <w:rStyle w:val="1"/>
          <w:b w:val="0"/>
          <w:bCs w:val="0"/>
          <w:color w:val="000000"/>
          <w:sz w:val="28"/>
          <w:szCs w:val="28"/>
        </w:rPr>
      </w:pPr>
      <w:r w:rsidRPr="00E21630">
        <w:rPr>
          <w:rStyle w:val="1"/>
          <w:b w:val="0"/>
          <w:bCs w:val="0"/>
          <w:color w:val="000000"/>
          <w:sz w:val="28"/>
          <w:szCs w:val="28"/>
        </w:rPr>
        <w:t>Утвердить прилагаемое Положение об осуществлении муниципального лесного контроля на территории муниципального</w:t>
      </w:r>
      <w:r w:rsidR="00E21630" w:rsidRPr="00E21630">
        <w:rPr>
          <w:rStyle w:val="1"/>
          <w:b w:val="0"/>
          <w:bCs w:val="0"/>
          <w:color w:val="000000"/>
          <w:sz w:val="28"/>
          <w:szCs w:val="28"/>
        </w:rPr>
        <w:t xml:space="preserve"> </w:t>
      </w:r>
      <w:r w:rsidRPr="00E21630">
        <w:rPr>
          <w:rStyle w:val="1"/>
          <w:b w:val="0"/>
          <w:bCs w:val="0"/>
          <w:color w:val="000000"/>
          <w:sz w:val="28"/>
          <w:szCs w:val="28"/>
        </w:rPr>
        <w:t xml:space="preserve">образования Днепровский сельсовет </w:t>
      </w:r>
      <w:proofErr w:type="spellStart"/>
      <w:r w:rsidRPr="00E21630">
        <w:rPr>
          <w:rStyle w:val="1"/>
          <w:b w:val="0"/>
          <w:bCs w:val="0"/>
          <w:color w:val="000000"/>
          <w:sz w:val="28"/>
          <w:szCs w:val="28"/>
        </w:rPr>
        <w:t>Беляевского</w:t>
      </w:r>
      <w:proofErr w:type="spellEnd"/>
      <w:r w:rsidRPr="00E21630">
        <w:rPr>
          <w:rStyle w:val="1"/>
          <w:b w:val="0"/>
          <w:bCs w:val="0"/>
          <w:color w:val="000000"/>
          <w:sz w:val="28"/>
          <w:szCs w:val="28"/>
        </w:rPr>
        <w:t xml:space="preserve"> района Оренбургской области.</w:t>
      </w:r>
    </w:p>
    <w:p w:rsidR="00E21630" w:rsidRDefault="00E21630" w:rsidP="00E21630">
      <w:pPr>
        <w:pStyle w:val="a7"/>
        <w:numPr>
          <w:ilvl w:val="0"/>
          <w:numId w:val="42"/>
        </w:numPr>
        <w:shd w:val="clear" w:color="auto" w:fill="auto"/>
        <w:tabs>
          <w:tab w:val="left" w:leader="underscore" w:pos="2927"/>
          <w:tab w:val="left" w:leader="underscore" w:pos="7298"/>
        </w:tabs>
        <w:spacing w:line="276" w:lineRule="auto"/>
        <w:jc w:val="both"/>
        <w:rPr>
          <w:sz w:val="28"/>
          <w:szCs w:val="28"/>
        </w:rPr>
      </w:pPr>
      <w:r>
        <w:rPr>
          <w:sz w:val="28"/>
          <w:szCs w:val="28"/>
        </w:rPr>
        <w:t>Считать утратившими силу решения Совета депутатов МО Днепровский сельсовет:</w:t>
      </w:r>
    </w:p>
    <w:p w:rsidR="00E21630" w:rsidRDefault="00E21630" w:rsidP="00E21630">
      <w:pPr>
        <w:pStyle w:val="a7"/>
        <w:shd w:val="clear" w:color="auto" w:fill="auto"/>
        <w:tabs>
          <w:tab w:val="left" w:leader="underscore" w:pos="2927"/>
          <w:tab w:val="left" w:leader="underscore" w:pos="7298"/>
        </w:tabs>
        <w:spacing w:line="276" w:lineRule="auto"/>
        <w:ind w:left="720"/>
        <w:jc w:val="both"/>
        <w:rPr>
          <w:sz w:val="28"/>
          <w:szCs w:val="28"/>
        </w:rPr>
      </w:pPr>
      <w:r>
        <w:rPr>
          <w:sz w:val="28"/>
          <w:szCs w:val="28"/>
        </w:rPr>
        <w:t xml:space="preserve">а) от 24.03.2010 №164 «Об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w:t>
      </w:r>
    </w:p>
    <w:p w:rsidR="00E21630" w:rsidRPr="005161AC" w:rsidRDefault="00E21630" w:rsidP="00E21630">
      <w:pPr>
        <w:pStyle w:val="a7"/>
        <w:shd w:val="clear" w:color="auto" w:fill="auto"/>
        <w:tabs>
          <w:tab w:val="left" w:leader="underscore" w:pos="2927"/>
          <w:tab w:val="left" w:leader="underscore" w:pos="7298"/>
        </w:tabs>
        <w:spacing w:line="276" w:lineRule="auto"/>
        <w:ind w:left="720"/>
        <w:jc w:val="both"/>
        <w:rPr>
          <w:sz w:val="28"/>
          <w:szCs w:val="28"/>
        </w:rPr>
      </w:pPr>
      <w:r>
        <w:rPr>
          <w:sz w:val="28"/>
          <w:szCs w:val="28"/>
        </w:rPr>
        <w:t xml:space="preserve">б) от 30.07.2012 № 68 «О внесении изменений в РСД  от 24.03.2010 «Об утверждении Положения о порядке осуществления муниципального лесного контроля и надзора на территории муниципального образования Днепровский сельсовет </w:t>
      </w:r>
      <w:proofErr w:type="spellStart"/>
      <w:r>
        <w:rPr>
          <w:sz w:val="28"/>
          <w:szCs w:val="28"/>
        </w:rPr>
        <w:t>Беляевского</w:t>
      </w:r>
      <w:proofErr w:type="spellEnd"/>
      <w:r>
        <w:rPr>
          <w:sz w:val="28"/>
          <w:szCs w:val="28"/>
        </w:rPr>
        <w:t xml:space="preserve"> района оренбургской области»;  </w:t>
      </w:r>
    </w:p>
    <w:p w:rsidR="005161AC" w:rsidRPr="005161AC" w:rsidRDefault="005161AC" w:rsidP="00E21630">
      <w:pPr>
        <w:pStyle w:val="ad"/>
        <w:numPr>
          <w:ilvl w:val="0"/>
          <w:numId w:val="42"/>
        </w:numPr>
        <w:spacing w:line="276" w:lineRule="auto"/>
        <w:jc w:val="both"/>
        <w:rPr>
          <w:rFonts w:ascii="Times New Roman" w:hAnsi="Times New Roman"/>
          <w:sz w:val="28"/>
          <w:szCs w:val="28"/>
        </w:rPr>
      </w:pPr>
      <w:r w:rsidRPr="005161AC">
        <w:rPr>
          <w:rFonts w:ascii="Times New Roman" w:hAnsi="Times New Roman"/>
          <w:color w:val="000000"/>
          <w:sz w:val="28"/>
          <w:szCs w:val="28"/>
        </w:rPr>
        <w:t>Опубликовать настоящее решение в муниципальной газете «Вестник Днепровского сельсовета» и разместить на сайте муниципального образования Днепровский сельсовет.</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proofErr w:type="gramStart"/>
      <w:r w:rsidRPr="005161AC">
        <w:rPr>
          <w:rFonts w:ascii="Times New Roman" w:hAnsi="Times New Roman" w:cs="Times New Roman"/>
          <w:sz w:val="28"/>
          <w:szCs w:val="28"/>
        </w:rPr>
        <w:t>Контроль за</w:t>
      </w:r>
      <w:proofErr w:type="gramEnd"/>
      <w:r w:rsidRPr="005161AC">
        <w:rPr>
          <w:rFonts w:ascii="Times New Roman" w:hAnsi="Times New Roman" w:cs="Times New Roman"/>
          <w:sz w:val="28"/>
          <w:szCs w:val="28"/>
        </w:rPr>
        <w:t xml:space="preserve"> выполнением настоящего решения оставляю за собой.</w:t>
      </w:r>
    </w:p>
    <w:p w:rsidR="005161AC" w:rsidRPr="005161AC" w:rsidRDefault="005161AC" w:rsidP="00E21630">
      <w:pPr>
        <w:widowControl/>
        <w:numPr>
          <w:ilvl w:val="0"/>
          <w:numId w:val="42"/>
        </w:numPr>
        <w:spacing w:line="276" w:lineRule="auto"/>
        <w:jc w:val="both"/>
        <w:rPr>
          <w:rFonts w:ascii="Times New Roman" w:hAnsi="Times New Roman" w:cs="Times New Roman"/>
          <w:sz w:val="28"/>
          <w:szCs w:val="28"/>
        </w:rPr>
      </w:pPr>
      <w:r w:rsidRPr="005161AC">
        <w:rPr>
          <w:rFonts w:ascii="Times New Roman" w:hAnsi="Times New Roman" w:cs="Times New Roman"/>
          <w:sz w:val="28"/>
          <w:szCs w:val="28"/>
        </w:rPr>
        <w:lastRenderedPageBreak/>
        <w:t xml:space="preserve">Настоящее решение вступает в силу после его официального опубликования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 </w:t>
      </w:r>
    </w:p>
    <w:p w:rsidR="005161AC" w:rsidRPr="005161AC" w:rsidRDefault="005161AC" w:rsidP="005161AC">
      <w:pPr>
        <w:tabs>
          <w:tab w:val="left" w:pos="8130"/>
        </w:tabs>
        <w:rPr>
          <w:rFonts w:ascii="Times New Roman" w:hAnsi="Times New Roman" w:cs="Times New Roman"/>
          <w:sz w:val="28"/>
          <w:szCs w:val="28"/>
        </w:rPr>
      </w:pP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Председатель Совета депутатов</w:t>
      </w: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Глава муниципального образования</w:t>
      </w:r>
    </w:p>
    <w:p w:rsidR="005161AC" w:rsidRPr="005161AC" w:rsidRDefault="005161AC" w:rsidP="005161AC">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Днепровский сельсовет</w:t>
      </w:r>
    </w:p>
    <w:p w:rsidR="005161AC" w:rsidRPr="005161AC" w:rsidRDefault="005161AC" w:rsidP="005161AC">
      <w:pPr>
        <w:spacing w:line="240" w:lineRule="atLeast"/>
        <w:jc w:val="both"/>
        <w:rPr>
          <w:rFonts w:ascii="Times New Roman" w:hAnsi="Times New Roman" w:cs="Times New Roman"/>
          <w:sz w:val="28"/>
          <w:szCs w:val="28"/>
        </w:rPr>
      </w:pPr>
      <w:proofErr w:type="spellStart"/>
      <w:r w:rsidRPr="005161AC">
        <w:rPr>
          <w:rFonts w:ascii="Times New Roman" w:hAnsi="Times New Roman" w:cs="Times New Roman"/>
          <w:sz w:val="28"/>
          <w:szCs w:val="28"/>
        </w:rPr>
        <w:t>Беляевского</w:t>
      </w:r>
      <w:proofErr w:type="spellEnd"/>
      <w:r w:rsidRPr="005161AC">
        <w:rPr>
          <w:rFonts w:ascii="Times New Roman" w:hAnsi="Times New Roman" w:cs="Times New Roman"/>
          <w:sz w:val="28"/>
          <w:szCs w:val="28"/>
        </w:rPr>
        <w:t xml:space="preserve"> района </w:t>
      </w:r>
    </w:p>
    <w:p w:rsidR="005161AC" w:rsidRPr="005161AC" w:rsidRDefault="005161AC" w:rsidP="00B7231B">
      <w:pPr>
        <w:spacing w:line="240" w:lineRule="atLeast"/>
        <w:jc w:val="both"/>
        <w:rPr>
          <w:rFonts w:ascii="Times New Roman" w:hAnsi="Times New Roman" w:cs="Times New Roman"/>
          <w:sz w:val="28"/>
          <w:szCs w:val="28"/>
        </w:rPr>
      </w:pPr>
      <w:r w:rsidRPr="005161AC">
        <w:rPr>
          <w:rFonts w:ascii="Times New Roman" w:hAnsi="Times New Roman" w:cs="Times New Roman"/>
          <w:sz w:val="28"/>
          <w:szCs w:val="28"/>
        </w:rPr>
        <w:t>Оренбургской области                                                                          Е.В.Жукова</w:t>
      </w:r>
    </w:p>
    <w:p w:rsidR="00B7231B" w:rsidRDefault="00B7231B" w:rsidP="005161AC">
      <w:pPr>
        <w:snapToGrid w:val="0"/>
        <w:jc w:val="both"/>
        <w:rPr>
          <w:rFonts w:ascii="Times New Roman" w:hAnsi="Times New Roman" w:cs="Times New Roman"/>
          <w:sz w:val="28"/>
          <w:szCs w:val="28"/>
        </w:rPr>
      </w:pPr>
    </w:p>
    <w:p w:rsidR="005161AC" w:rsidRPr="005161AC" w:rsidRDefault="00B7231B" w:rsidP="005161AC">
      <w:pPr>
        <w:snapToGrid w:val="0"/>
        <w:jc w:val="both"/>
        <w:rPr>
          <w:rFonts w:ascii="Times New Roman" w:hAnsi="Times New Roman" w:cs="Times New Roman"/>
          <w:sz w:val="28"/>
          <w:szCs w:val="28"/>
        </w:rPr>
      </w:pPr>
      <w:r>
        <w:rPr>
          <w:rFonts w:ascii="Times New Roman" w:hAnsi="Times New Roman" w:cs="Times New Roman"/>
          <w:sz w:val="28"/>
          <w:szCs w:val="28"/>
        </w:rPr>
        <w:t>Р</w:t>
      </w:r>
      <w:r w:rsidR="005161AC" w:rsidRPr="005161AC">
        <w:rPr>
          <w:rFonts w:ascii="Times New Roman" w:hAnsi="Times New Roman" w:cs="Times New Roman"/>
          <w:sz w:val="28"/>
          <w:szCs w:val="28"/>
        </w:rPr>
        <w:t>азослано:  администрации района, прокурору района, в дело.</w:t>
      </w:r>
    </w:p>
    <w:p w:rsidR="005161AC" w:rsidRDefault="005161AC" w:rsidP="005161AC">
      <w:pPr>
        <w:jc w:val="center"/>
        <w:rPr>
          <w:sz w:val="28"/>
          <w:szCs w:val="28"/>
        </w:rPr>
      </w:pPr>
    </w:p>
    <w:p w:rsidR="005161AC" w:rsidRPr="005161AC" w:rsidRDefault="005161AC" w:rsidP="005161AC">
      <w:pPr>
        <w:tabs>
          <w:tab w:val="left" w:pos="8130"/>
        </w:tabs>
        <w:rPr>
          <w:rFonts w:ascii="Times New Roman" w:hAnsi="Times New Roman" w:cs="Times New Roman"/>
          <w:sz w:val="28"/>
          <w:szCs w:val="28"/>
        </w:rPr>
        <w:sectPr w:rsidR="005161AC" w:rsidRPr="005161AC" w:rsidSect="00B7231B">
          <w:pgSz w:w="11909" w:h="16838"/>
          <w:pgMar w:top="1134" w:right="850" w:bottom="284" w:left="1701" w:header="0" w:footer="3" w:gutter="0"/>
          <w:cols w:space="720"/>
          <w:noEndnote/>
          <w:docGrid w:linePitch="360"/>
        </w:sectPr>
      </w:pPr>
    </w:p>
    <w:p w:rsidR="00D90A78" w:rsidRPr="000C780D" w:rsidRDefault="00D90A78">
      <w:pPr>
        <w:pStyle w:val="a6"/>
        <w:framePr w:wrap="none" w:vAnchor="page" w:hAnchor="page" w:x="5891" w:y="734"/>
        <w:shd w:val="clear" w:color="auto" w:fill="auto"/>
        <w:spacing w:line="200" w:lineRule="exact"/>
        <w:ind w:left="20"/>
        <w:rPr>
          <w:sz w:val="28"/>
          <w:szCs w:val="28"/>
        </w:rPr>
      </w:pPr>
      <w:r w:rsidRPr="000C780D">
        <w:rPr>
          <w:rStyle w:val="a5"/>
          <w:b/>
          <w:bCs/>
          <w:color w:val="000000"/>
          <w:sz w:val="28"/>
          <w:szCs w:val="28"/>
        </w:rPr>
        <w:lastRenderedPageBreak/>
        <w:t>2</w:t>
      </w:r>
    </w:p>
    <w:p w:rsidR="00E21630" w:rsidRDefault="00E21630">
      <w:pPr>
        <w:pStyle w:val="50"/>
        <w:framePr w:w="9454" w:h="12262" w:hRule="exact" w:wrap="none" w:vAnchor="page" w:hAnchor="page" w:x="1243" w:y="3207"/>
        <w:shd w:val="clear" w:color="auto" w:fill="auto"/>
        <w:spacing w:before="0" w:line="317" w:lineRule="exact"/>
        <w:ind w:right="480"/>
        <w:jc w:val="right"/>
        <w:rPr>
          <w:rStyle w:val="5"/>
          <w:b/>
          <w:bCs/>
          <w:color w:val="000000"/>
          <w:sz w:val="28"/>
          <w:szCs w:val="28"/>
        </w:rPr>
      </w:pPr>
    </w:p>
    <w:p w:rsidR="00E21630" w:rsidRDefault="00E21630">
      <w:pPr>
        <w:pStyle w:val="50"/>
        <w:framePr w:w="9454" w:h="12262" w:hRule="exact" w:wrap="none" w:vAnchor="page" w:hAnchor="page" w:x="1243" w:y="3207"/>
        <w:shd w:val="clear" w:color="auto" w:fill="auto"/>
        <w:spacing w:before="0" w:line="317" w:lineRule="exact"/>
        <w:ind w:right="480"/>
        <w:jc w:val="right"/>
        <w:rPr>
          <w:rStyle w:val="5"/>
          <w:b/>
          <w:bCs/>
          <w:color w:val="000000"/>
          <w:sz w:val="28"/>
          <w:szCs w:val="28"/>
        </w:rPr>
      </w:pPr>
    </w:p>
    <w:p w:rsidR="00D90A78" w:rsidRPr="000C780D" w:rsidRDefault="00D90A78">
      <w:pPr>
        <w:pStyle w:val="50"/>
        <w:framePr w:w="9454" w:h="12262" w:hRule="exact" w:wrap="none" w:vAnchor="page" w:hAnchor="page" w:x="1243" w:y="3207"/>
        <w:shd w:val="clear" w:color="auto" w:fill="auto"/>
        <w:spacing w:before="0" w:line="317" w:lineRule="exact"/>
        <w:ind w:right="480"/>
        <w:jc w:val="right"/>
        <w:rPr>
          <w:sz w:val="28"/>
          <w:szCs w:val="28"/>
        </w:rPr>
      </w:pPr>
      <w:r w:rsidRPr="000C780D">
        <w:rPr>
          <w:rStyle w:val="5"/>
          <w:b/>
          <w:bCs/>
          <w:color w:val="000000"/>
          <w:sz w:val="28"/>
          <w:szCs w:val="28"/>
        </w:rPr>
        <w:t xml:space="preserve">Положение об осуществлении муниципального лесного контроля </w:t>
      </w:r>
      <w:proofErr w:type="gramStart"/>
      <w:r w:rsidRPr="000C780D">
        <w:rPr>
          <w:rStyle w:val="5"/>
          <w:b/>
          <w:bCs/>
          <w:color w:val="000000"/>
          <w:sz w:val="28"/>
          <w:szCs w:val="28"/>
        </w:rPr>
        <w:t>на</w:t>
      </w:r>
      <w:proofErr w:type="gramEnd"/>
    </w:p>
    <w:p w:rsidR="00D90A78" w:rsidRPr="000C780D" w:rsidRDefault="00D90A78" w:rsidP="00E21630">
      <w:pPr>
        <w:pStyle w:val="50"/>
        <w:framePr w:w="9454" w:h="12262" w:hRule="exact" w:wrap="none" w:vAnchor="page" w:hAnchor="page" w:x="1243" w:y="3207"/>
        <w:shd w:val="clear" w:color="auto" w:fill="auto"/>
        <w:tabs>
          <w:tab w:val="left" w:leader="underscore" w:pos="6608"/>
        </w:tabs>
        <w:spacing w:before="0" w:line="317" w:lineRule="exact"/>
        <w:ind w:left="20"/>
        <w:jc w:val="center"/>
        <w:rPr>
          <w:sz w:val="28"/>
          <w:szCs w:val="28"/>
        </w:rPr>
      </w:pPr>
      <w:r w:rsidRPr="000C780D">
        <w:rPr>
          <w:rStyle w:val="5"/>
          <w:b/>
          <w:bCs/>
          <w:color w:val="000000"/>
          <w:sz w:val="28"/>
          <w:szCs w:val="28"/>
        </w:rPr>
        <w:t>территории муниципального образования</w:t>
      </w:r>
      <w:r w:rsidR="00E21630">
        <w:rPr>
          <w:rStyle w:val="5"/>
          <w:b/>
          <w:bCs/>
          <w:color w:val="000000"/>
          <w:sz w:val="28"/>
          <w:szCs w:val="28"/>
        </w:rPr>
        <w:t xml:space="preserve"> Днепровский сельсовет </w:t>
      </w:r>
      <w:proofErr w:type="spellStart"/>
      <w:r w:rsidR="00E21630">
        <w:rPr>
          <w:rStyle w:val="5"/>
          <w:b/>
          <w:bCs/>
          <w:color w:val="000000"/>
          <w:sz w:val="28"/>
          <w:szCs w:val="28"/>
        </w:rPr>
        <w:t>Беляевского</w:t>
      </w:r>
      <w:proofErr w:type="spellEnd"/>
      <w:r w:rsidRPr="000C780D">
        <w:rPr>
          <w:rStyle w:val="5"/>
          <w:b/>
          <w:bCs/>
          <w:color w:val="000000"/>
          <w:sz w:val="28"/>
          <w:szCs w:val="28"/>
        </w:rPr>
        <w:t xml:space="preserve"> района Оренбургской области</w:t>
      </w:r>
    </w:p>
    <w:p w:rsidR="00D90A78" w:rsidRPr="000C780D" w:rsidRDefault="00D90A78">
      <w:pPr>
        <w:pStyle w:val="a7"/>
        <w:framePr w:w="9454" w:h="12262" w:hRule="exact" w:wrap="none" w:vAnchor="page" w:hAnchor="page" w:x="1243" w:y="3207"/>
        <w:numPr>
          <w:ilvl w:val="0"/>
          <w:numId w:val="2"/>
        </w:numPr>
        <w:shd w:val="clear" w:color="auto" w:fill="auto"/>
        <w:tabs>
          <w:tab w:val="left" w:pos="3772"/>
        </w:tabs>
        <w:spacing w:after="303" w:line="260" w:lineRule="exact"/>
        <w:ind w:left="3520"/>
        <w:jc w:val="both"/>
        <w:rPr>
          <w:sz w:val="28"/>
          <w:szCs w:val="28"/>
        </w:rPr>
      </w:pPr>
      <w:r w:rsidRPr="000C780D">
        <w:rPr>
          <w:rStyle w:val="1"/>
          <w:b w:val="0"/>
          <w:bCs w:val="0"/>
          <w:color w:val="000000"/>
          <w:sz w:val="28"/>
          <w:szCs w:val="28"/>
        </w:rPr>
        <w:t>Общие положения</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Настоящее Положение устанавливает порядок осуществления муниципального лесного контроля на территории муниципального</w:t>
      </w:r>
    </w:p>
    <w:p w:rsidR="00D90A78" w:rsidRPr="000C780D" w:rsidRDefault="00D90A78" w:rsidP="00E21630">
      <w:pPr>
        <w:pStyle w:val="a7"/>
        <w:framePr w:w="9454" w:h="12262" w:hRule="exact" w:wrap="none" w:vAnchor="page" w:hAnchor="page" w:x="1243" w:y="3207"/>
        <w:shd w:val="clear" w:color="auto" w:fill="auto"/>
        <w:tabs>
          <w:tab w:val="left" w:leader="underscore" w:pos="2734"/>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sidR="00E21630">
        <w:rPr>
          <w:rStyle w:val="5"/>
          <w:b w:val="0"/>
          <w:bCs w:val="0"/>
          <w:color w:val="000000"/>
          <w:sz w:val="28"/>
          <w:szCs w:val="28"/>
        </w:rPr>
        <w:t xml:space="preserve">Днепровский сельсовет </w:t>
      </w:r>
      <w:proofErr w:type="spellStart"/>
      <w:r w:rsidR="00E21630">
        <w:rPr>
          <w:rStyle w:val="5"/>
          <w:b w:val="0"/>
          <w:bCs w:val="0"/>
          <w:color w:val="000000"/>
          <w:sz w:val="28"/>
          <w:szCs w:val="28"/>
        </w:rPr>
        <w:t>Беляевского</w:t>
      </w:r>
      <w:proofErr w:type="spellEnd"/>
      <w:r w:rsidR="00E21630">
        <w:rPr>
          <w:rStyle w:val="5"/>
          <w:b w:val="0"/>
          <w:bCs w:val="0"/>
          <w:color w:val="000000"/>
          <w:sz w:val="28"/>
          <w:szCs w:val="28"/>
        </w:rPr>
        <w:t xml:space="preserve"> </w:t>
      </w:r>
      <w:r w:rsidRPr="000C780D">
        <w:rPr>
          <w:rStyle w:val="1"/>
          <w:b w:val="0"/>
          <w:bCs w:val="0"/>
          <w:color w:val="000000"/>
          <w:sz w:val="28"/>
          <w:szCs w:val="28"/>
        </w:rPr>
        <w:t xml:space="preserve">района Оренбургской области (далее - муниципальный лесной </w:t>
      </w:r>
      <w:proofErr w:type="gramStart"/>
      <w:r w:rsidRPr="000C780D">
        <w:rPr>
          <w:rStyle w:val="1"/>
          <w:b w:val="0"/>
          <w:bCs w:val="0"/>
          <w:color w:val="000000"/>
          <w:sz w:val="28"/>
          <w:szCs w:val="28"/>
        </w:rPr>
        <w:t>контроль) за</w:t>
      </w:r>
      <w:proofErr w:type="gramEnd"/>
      <w:r w:rsidRPr="000C780D">
        <w:rPr>
          <w:rStyle w:val="1"/>
          <w:b w:val="0"/>
          <w:bCs w:val="0"/>
          <w:color w:val="000000"/>
          <w:sz w:val="28"/>
          <w:szCs w:val="28"/>
        </w:rPr>
        <w:t xml:space="preserve"> использованием, охраной, защитой и воспроизводством городских лесов.</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Целью муниципального лесного контроля является обеспечение соблюдения лесного законодательства Российской Федерации.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proofErr w:type="gramStart"/>
      <w:r w:rsidRPr="000C780D">
        <w:rPr>
          <w:rStyle w:val="1"/>
          <w:b w:val="0"/>
          <w:bCs w:val="0"/>
          <w:color w:val="000000"/>
          <w:sz w:val="28"/>
          <w:szCs w:val="28"/>
        </w:rPr>
        <w:t>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w:t>
      </w:r>
      <w:proofErr w:type="gramEnd"/>
      <w:r w:rsidRPr="000C780D">
        <w:rPr>
          <w:rStyle w:val="1"/>
          <w:b w:val="0"/>
          <w:bCs w:val="0"/>
          <w:color w:val="000000"/>
          <w:sz w:val="28"/>
          <w:szCs w:val="28"/>
        </w:rPr>
        <w:t xml:space="preserve"> правовые акты</w:t>
      </w:r>
    </w:p>
    <w:p w:rsidR="00D90A78" w:rsidRPr="000C780D" w:rsidRDefault="00D90A78" w:rsidP="000C5362">
      <w:pPr>
        <w:pStyle w:val="a7"/>
        <w:framePr w:w="9454" w:h="12262" w:hRule="exact" w:wrap="none" w:vAnchor="page" w:hAnchor="page" w:x="1243" w:y="3207"/>
        <w:shd w:val="clear" w:color="auto" w:fill="auto"/>
        <w:tabs>
          <w:tab w:val="left" w:leader="underscore" w:pos="9434"/>
        </w:tabs>
        <w:spacing w:line="320" w:lineRule="exact"/>
        <w:ind w:left="20"/>
        <w:jc w:val="both"/>
        <w:rPr>
          <w:sz w:val="28"/>
          <w:szCs w:val="28"/>
        </w:rPr>
      </w:pPr>
      <w:r w:rsidRPr="000C780D">
        <w:rPr>
          <w:rStyle w:val="1"/>
          <w:b w:val="0"/>
          <w:bCs w:val="0"/>
          <w:color w:val="000000"/>
          <w:sz w:val="28"/>
          <w:szCs w:val="28"/>
        </w:rPr>
        <w:t xml:space="preserve">Оренбургской области, Устав муниципального образования </w:t>
      </w:r>
      <w:r w:rsidR="00E21630">
        <w:rPr>
          <w:rStyle w:val="5"/>
          <w:b w:val="0"/>
          <w:bCs w:val="0"/>
          <w:color w:val="000000"/>
          <w:sz w:val="28"/>
          <w:szCs w:val="28"/>
        </w:rPr>
        <w:t xml:space="preserve">Днепровский сельсовет </w:t>
      </w:r>
      <w:proofErr w:type="spellStart"/>
      <w:r w:rsidR="00E21630">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w:t>
      </w:r>
      <w:r w:rsidR="00E21630">
        <w:rPr>
          <w:rStyle w:val="1"/>
          <w:b w:val="0"/>
          <w:bCs w:val="0"/>
          <w:color w:val="000000"/>
          <w:sz w:val="28"/>
          <w:szCs w:val="28"/>
        </w:rPr>
        <w:t xml:space="preserve"> </w:t>
      </w:r>
      <w:r w:rsidRPr="000C780D">
        <w:rPr>
          <w:rStyle w:val="1"/>
          <w:b w:val="0"/>
          <w:bCs w:val="0"/>
          <w:color w:val="000000"/>
          <w:sz w:val="28"/>
          <w:szCs w:val="28"/>
        </w:rPr>
        <w:t>области и муниципальные правовые акты 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w:t>
      </w:r>
      <w:r w:rsidR="000C5362">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right="20" w:firstLine="760"/>
        <w:jc w:val="both"/>
        <w:rPr>
          <w:sz w:val="28"/>
          <w:szCs w:val="28"/>
        </w:rPr>
      </w:pPr>
      <w:r w:rsidRPr="000C780D">
        <w:rPr>
          <w:rStyle w:val="1"/>
          <w:b w:val="0"/>
          <w:bCs w:val="0"/>
          <w:color w:val="000000"/>
          <w:sz w:val="28"/>
          <w:szCs w:val="28"/>
        </w:rPr>
        <w:t>Руководство деятельностью по осуществлению муниципального лесного контроля осуществляет глава администрации муниципального</w:t>
      </w:r>
    </w:p>
    <w:p w:rsidR="00D90A78" w:rsidRPr="000C780D" w:rsidRDefault="00D90A78" w:rsidP="000C5362">
      <w:pPr>
        <w:pStyle w:val="a7"/>
        <w:framePr w:w="9454" w:h="12262" w:hRule="exact" w:wrap="none" w:vAnchor="page" w:hAnchor="page" w:x="1243" w:y="3207"/>
        <w:shd w:val="clear" w:color="auto" w:fill="auto"/>
        <w:tabs>
          <w:tab w:val="left" w:leader="underscore" w:pos="3109"/>
          <w:tab w:val="left" w:leader="underscore" w:pos="7184"/>
        </w:tabs>
        <w:spacing w:line="320" w:lineRule="exact"/>
        <w:ind w:left="20"/>
        <w:jc w:val="both"/>
        <w:rPr>
          <w:sz w:val="28"/>
          <w:szCs w:val="28"/>
        </w:rPr>
      </w:pPr>
      <w:r w:rsidRPr="000C780D">
        <w:rPr>
          <w:rStyle w:val="1"/>
          <w:b w:val="0"/>
          <w:bCs w:val="0"/>
          <w:color w:val="000000"/>
          <w:sz w:val="28"/>
          <w:szCs w:val="28"/>
        </w:rPr>
        <w:t xml:space="preserve">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Pr>
          <w:rStyle w:val="5"/>
          <w:b w:val="0"/>
          <w:bCs w:val="0"/>
          <w:color w:val="000000"/>
          <w:sz w:val="28"/>
          <w:szCs w:val="28"/>
        </w:rPr>
        <w:t xml:space="preserve"> </w:t>
      </w:r>
      <w:r w:rsidRPr="000C780D">
        <w:rPr>
          <w:rStyle w:val="1"/>
          <w:b w:val="0"/>
          <w:bCs w:val="0"/>
          <w:color w:val="000000"/>
          <w:sz w:val="28"/>
          <w:szCs w:val="28"/>
        </w:rPr>
        <w:t>района 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Муниципальный лесной контроль осуществляется администрацией</w:t>
      </w:r>
    </w:p>
    <w:p w:rsidR="00D90A78" w:rsidRPr="000C780D" w:rsidRDefault="00D90A78" w:rsidP="000C5362">
      <w:pPr>
        <w:pStyle w:val="a7"/>
        <w:framePr w:w="9454" w:h="12262" w:hRule="exact" w:wrap="none" w:vAnchor="page" w:hAnchor="page" w:x="1243" w:y="3207"/>
        <w:shd w:val="clear" w:color="auto" w:fill="auto"/>
        <w:tabs>
          <w:tab w:val="left" w:leader="underscore" w:pos="5334"/>
          <w:tab w:val="left" w:leader="underscore" w:pos="9434"/>
        </w:tabs>
        <w:spacing w:line="320" w:lineRule="exact"/>
        <w:ind w:left="20"/>
        <w:jc w:val="both"/>
        <w:rPr>
          <w:sz w:val="28"/>
          <w:szCs w:val="28"/>
        </w:rPr>
      </w:pPr>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в лице администрации</w:t>
      </w:r>
      <w:r w:rsidR="000C5362">
        <w:rPr>
          <w:rStyle w:val="1"/>
          <w:b w:val="0"/>
          <w:bCs w:val="0"/>
          <w:color w:val="000000"/>
          <w:sz w:val="28"/>
          <w:szCs w:val="28"/>
        </w:rPr>
        <w:t xml:space="preserve"> </w:t>
      </w: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 области,</w:t>
      </w:r>
    </w:p>
    <w:p w:rsidR="00D90A78" w:rsidRPr="000C780D" w:rsidRDefault="00D90A78">
      <w:pPr>
        <w:pStyle w:val="a7"/>
        <w:framePr w:w="9454" w:h="12262" w:hRule="exact" w:wrap="none" w:vAnchor="page" w:hAnchor="page" w:x="1243" w:y="3207"/>
        <w:numPr>
          <w:ilvl w:val="1"/>
          <w:numId w:val="2"/>
        </w:numPr>
        <w:shd w:val="clear" w:color="auto" w:fill="auto"/>
        <w:tabs>
          <w:tab w:val="left" w:pos="1358"/>
        </w:tabs>
        <w:spacing w:line="320" w:lineRule="exact"/>
        <w:ind w:left="20" w:firstLine="760"/>
        <w:jc w:val="both"/>
        <w:rPr>
          <w:sz w:val="28"/>
          <w:szCs w:val="28"/>
        </w:rPr>
      </w:pPr>
      <w:r w:rsidRPr="000C780D">
        <w:rPr>
          <w:rStyle w:val="1"/>
          <w:b w:val="0"/>
          <w:bCs w:val="0"/>
          <w:color w:val="000000"/>
          <w:sz w:val="28"/>
          <w:szCs w:val="28"/>
        </w:rPr>
        <w:t>Деятельность администрации муниципального образования</w:t>
      </w:r>
    </w:p>
    <w:p w:rsidR="00D90A78" w:rsidRPr="000C780D" w:rsidRDefault="000C5362">
      <w:pPr>
        <w:pStyle w:val="a7"/>
        <w:framePr w:w="9454" w:h="12262" w:hRule="exact" w:wrap="none" w:vAnchor="page" w:hAnchor="page" w:x="1243" w:y="3207"/>
        <w:shd w:val="clear" w:color="auto" w:fill="auto"/>
        <w:tabs>
          <w:tab w:val="left" w:leader="underscore" w:pos="1358"/>
          <w:tab w:val="left" w:leader="underscore" w:pos="5994"/>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p>
    <w:p w:rsidR="00B7231B" w:rsidRDefault="00B7231B">
      <w:pPr>
        <w:rPr>
          <w:rFonts w:ascii="Times New Roman" w:hAnsi="Times New Roman" w:cs="Times New Roman"/>
          <w:color w:val="auto"/>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Pr="00B7231B" w:rsidRDefault="00B7231B" w:rsidP="00B7231B">
      <w:pPr>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B7231B" w:rsidRDefault="00B7231B" w:rsidP="00B7231B">
      <w:pPr>
        <w:tabs>
          <w:tab w:val="left" w:pos="7140"/>
        </w:tabs>
        <w:rPr>
          <w:rFonts w:ascii="Times New Roman" w:hAnsi="Times New Roman" w:cs="Times New Roman"/>
          <w:sz w:val="28"/>
          <w:szCs w:val="28"/>
        </w:rPr>
      </w:pPr>
      <w:r>
        <w:rPr>
          <w:rFonts w:ascii="Times New Roman" w:hAnsi="Times New Roman" w:cs="Times New Roman"/>
          <w:sz w:val="28"/>
          <w:szCs w:val="28"/>
        </w:rPr>
        <w:tab/>
        <w:t>УТВЕРЖДЕНО</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муниципального образования </w:t>
      </w:r>
    </w:p>
    <w:p w:rsidR="00B7231B" w:rsidRDefault="00B7231B"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Днепровский сельсовет</w:t>
      </w:r>
    </w:p>
    <w:p w:rsidR="00B7231B" w:rsidRDefault="00B7231B" w:rsidP="00B7231B">
      <w:pPr>
        <w:tabs>
          <w:tab w:val="left" w:pos="7140"/>
        </w:tabs>
        <w:ind w:left="7088"/>
        <w:rPr>
          <w:rFonts w:ascii="Times New Roman" w:hAnsi="Times New Roman" w:cs="Times New Roman"/>
          <w:sz w:val="28"/>
          <w:szCs w:val="28"/>
        </w:rPr>
      </w:pP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w:t>
      </w:r>
    </w:p>
    <w:p w:rsidR="00E21630" w:rsidRDefault="00E21630" w:rsidP="00B7231B">
      <w:pPr>
        <w:tabs>
          <w:tab w:val="left" w:pos="7140"/>
        </w:tabs>
        <w:ind w:left="7088"/>
        <w:rPr>
          <w:rFonts w:ascii="Times New Roman" w:hAnsi="Times New Roman" w:cs="Times New Roman"/>
          <w:sz w:val="28"/>
          <w:szCs w:val="28"/>
        </w:rPr>
      </w:pPr>
      <w:r>
        <w:rPr>
          <w:rFonts w:ascii="Times New Roman" w:hAnsi="Times New Roman" w:cs="Times New Roman"/>
          <w:sz w:val="28"/>
          <w:szCs w:val="28"/>
        </w:rPr>
        <w:t>от 000000,2020 №0000</w:t>
      </w:r>
    </w:p>
    <w:p w:rsidR="00E21630" w:rsidRDefault="00E21630" w:rsidP="00B7231B">
      <w:pPr>
        <w:tabs>
          <w:tab w:val="left" w:pos="7140"/>
        </w:tabs>
        <w:ind w:left="7088"/>
        <w:rPr>
          <w:rFonts w:ascii="Times New Roman" w:hAnsi="Times New Roman" w:cs="Times New Roman"/>
          <w:sz w:val="28"/>
          <w:szCs w:val="28"/>
        </w:rPr>
      </w:pPr>
    </w:p>
    <w:p w:rsidR="00B7231B" w:rsidRDefault="00B7231B" w:rsidP="00B7231B">
      <w:pPr>
        <w:tabs>
          <w:tab w:val="left" w:pos="7140"/>
        </w:tabs>
        <w:ind w:left="7088"/>
        <w:rPr>
          <w:rFonts w:ascii="Times New Roman" w:hAnsi="Times New Roman" w:cs="Times New Roman"/>
          <w:sz w:val="28"/>
          <w:szCs w:val="28"/>
        </w:rPr>
      </w:pPr>
    </w:p>
    <w:p w:rsidR="00B7231B" w:rsidRDefault="00B7231B" w:rsidP="00B7231B">
      <w:pPr>
        <w:rPr>
          <w:rFonts w:ascii="Times New Roman" w:hAnsi="Times New Roman" w:cs="Times New Roman"/>
          <w:sz w:val="28"/>
          <w:szCs w:val="28"/>
        </w:rPr>
      </w:pPr>
    </w:p>
    <w:p w:rsidR="00D90A78" w:rsidRPr="00B7231B" w:rsidRDefault="00D90A78" w:rsidP="00B7231B">
      <w:pPr>
        <w:rPr>
          <w:rFonts w:ascii="Times New Roman" w:hAnsi="Times New Roman" w:cs="Times New Roman"/>
          <w:sz w:val="28"/>
          <w:szCs w:val="28"/>
        </w:rPr>
        <w:sectPr w:rsidR="00D90A78" w:rsidRPr="00B7231B">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3</w:t>
      </w:r>
    </w:p>
    <w:p w:rsidR="00D90A78" w:rsidRPr="000C780D" w:rsidRDefault="00D90A78">
      <w:pPr>
        <w:pStyle w:val="a7"/>
        <w:framePr w:w="9446" w:h="14176" w:hRule="exact" w:wrap="none" w:vAnchor="page" w:hAnchor="page" w:x="1247" w:y="1205"/>
        <w:shd w:val="clear" w:color="auto" w:fill="auto"/>
        <w:spacing w:line="320" w:lineRule="exact"/>
        <w:ind w:left="40" w:right="20"/>
        <w:jc w:val="both"/>
        <w:rPr>
          <w:sz w:val="28"/>
          <w:szCs w:val="28"/>
        </w:rPr>
      </w:pPr>
      <w:r w:rsidRPr="000C780D">
        <w:rPr>
          <w:rStyle w:val="1"/>
          <w:b w:val="0"/>
          <w:bCs w:val="0"/>
          <w:color w:val="000000"/>
          <w:sz w:val="28"/>
          <w:szCs w:val="28"/>
        </w:rPr>
        <w:t>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w:t>
      </w:r>
    </w:p>
    <w:p w:rsidR="00D90A78" w:rsidRPr="000C780D" w:rsidRDefault="00D90A78" w:rsidP="000C5362">
      <w:pPr>
        <w:pStyle w:val="a7"/>
        <w:framePr w:w="9446" w:h="14176" w:hRule="exact" w:wrap="none" w:vAnchor="page" w:hAnchor="page" w:x="1247" w:y="1205"/>
        <w:shd w:val="clear" w:color="auto" w:fill="auto"/>
        <w:tabs>
          <w:tab w:val="left" w:leader="underscore" w:pos="2942"/>
          <w:tab w:val="left" w:leader="underscore" w:pos="7240"/>
        </w:tabs>
        <w:spacing w:line="320" w:lineRule="exact"/>
        <w:ind w:left="40"/>
        <w:jc w:val="both"/>
        <w:rPr>
          <w:sz w:val="28"/>
          <w:szCs w:val="28"/>
        </w:rPr>
      </w:pPr>
      <w:r w:rsidRPr="000C780D">
        <w:rPr>
          <w:rStyle w:val="1"/>
          <w:b w:val="0"/>
          <w:bCs w:val="0"/>
          <w:color w:val="000000"/>
          <w:sz w:val="28"/>
          <w:szCs w:val="28"/>
        </w:rPr>
        <w:t xml:space="preserve">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Pr>
          <w:rStyle w:val="5"/>
          <w:b w:val="0"/>
          <w:bCs w:val="0"/>
          <w:color w:val="000000"/>
          <w:sz w:val="28"/>
          <w:szCs w:val="28"/>
        </w:rPr>
        <w:t xml:space="preserve"> </w:t>
      </w:r>
      <w:r w:rsidRPr="000C780D">
        <w:rPr>
          <w:rStyle w:val="1"/>
          <w:b w:val="0"/>
          <w:bCs w:val="0"/>
          <w:color w:val="000000"/>
          <w:sz w:val="28"/>
          <w:szCs w:val="28"/>
        </w:rPr>
        <w:t>района Оренбургской области, администрации 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w:t>
      </w:r>
      <w:r w:rsidR="000C5362">
        <w:rPr>
          <w:rStyle w:val="1"/>
          <w:b w:val="0"/>
          <w:bCs w:val="0"/>
          <w:color w:val="000000"/>
          <w:sz w:val="28"/>
          <w:szCs w:val="28"/>
        </w:rPr>
        <w:t xml:space="preserve"> </w:t>
      </w:r>
      <w:r w:rsidRPr="000C780D">
        <w:rPr>
          <w:rStyle w:val="1"/>
          <w:b w:val="0"/>
          <w:bCs w:val="0"/>
          <w:color w:val="000000"/>
          <w:sz w:val="28"/>
          <w:szCs w:val="28"/>
        </w:rPr>
        <w:t>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4176" w:hRule="exact" w:wrap="none" w:vAnchor="page" w:hAnchor="page" w:x="1247" w:y="1205"/>
        <w:numPr>
          <w:ilvl w:val="0"/>
          <w:numId w:val="2"/>
        </w:numPr>
        <w:shd w:val="clear" w:color="auto" w:fill="auto"/>
        <w:tabs>
          <w:tab w:val="left" w:pos="2321"/>
        </w:tabs>
        <w:spacing w:after="254" w:line="260" w:lineRule="exact"/>
        <w:ind w:left="2040"/>
        <w:jc w:val="both"/>
        <w:rPr>
          <w:sz w:val="28"/>
          <w:szCs w:val="28"/>
        </w:rPr>
      </w:pPr>
      <w:r w:rsidRPr="000C780D">
        <w:rPr>
          <w:rStyle w:val="1"/>
          <w:b w:val="0"/>
          <w:bCs w:val="0"/>
          <w:color w:val="000000"/>
          <w:sz w:val="28"/>
          <w:szCs w:val="28"/>
        </w:rPr>
        <w:t>Задачи муниципального лесного контроля</w:t>
      </w:r>
    </w:p>
    <w:p w:rsidR="00D90A78" w:rsidRPr="000C5362" w:rsidRDefault="00D90A78" w:rsidP="000C5362">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5362">
        <w:rPr>
          <w:rStyle w:val="1"/>
          <w:b w:val="0"/>
          <w:bCs w:val="0"/>
          <w:color w:val="000000"/>
          <w:sz w:val="28"/>
          <w:szCs w:val="28"/>
        </w:rPr>
        <w:t>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w:t>
      </w:r>
      <w:r w:rsidR="000C5362" w:rsidRPr="000C5362">
        <w:rPr>
          <w:rStyle w:val="1"/>
          <w:b w:val="0"/>
          <w:bCs w:val="0"/>
          <w:color w:val="000000"/>
          <w:sz w:val="28"/>
          <w:szCs w:val="28"/>
        </w:rPr>
        <w:t xml:space="preserve"> </w:t>
      </w:r>
      <w:r w:rsidRPr="000C5362">
        <w:rPr>
          <w:rStyle w:val="1"/>
          <w:b w:val="0"/>
          <w:bCs w:val="0"/>
          <w:color w:val="000000"/>
          <w:sz w:val="28"/>
          <w:szCs w:val="28"/>
        </w:rPr>
        <w:t xml:space="preserve">муниципального образования </w:t>
      </w:r>
      <w:r w:rsidR="000C5362" w:rsidRPr="000C5362">
        <w:rPr>
          <w:rStyle w:val="5"/>
          <w:b w:val="0"/>
          <w:bCs w:val="0"/>
          <w:color w:val="000000"/>
          <w:sz w:val="28"/>
          <w:szCs w:val="28"/>
        </w:rPr>
        <w:t xml:space="preserve">Днепровский сельсовет </w:t>
      </w:r>
      <w:proofErr w:type="spellStart"/>
      <w:r w:rsidR="000C5362" w:rsidRPr="000C5362">
        <w:rPr>
          <w:rStyle w:val="5"/>
          <w:b w:val="0"/>
          <w:bCs w:val="0"/>
          <w:color w:val="000000"/>
          <w:sz w:val="28"/>
          <w:szCs w:val="28"/>
        </w:rPr>
        <w:t>Беляевского</w:t>
      </w:r>
      <w:proofErr w:type="spellEnd"/>
      <w:r w:rsidRPr="000C5362">
        <w:rPr>
          <w:rStyle w:val="1"/>
          <w:b w:val="0"/>
          <w:bCs w:val="0"/>
          <w:color w:val="000000"/>
          <w:sz w:val="28"/>
          <w:szCs w:val="28"/>
        </w:rPr>
        <w:t xml:space="preserve"> района Оренбургской области (далее - лесные участки).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случаев использования лесных участков не по назначению.</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Выявление фактов деградации, загрязнения, захламления, незаконной вырубки лесных насаждений на лесных участках.</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и предотвращение фактов вредного воздействия на городские леса при осуществлении хозяйственной и иной деятельности.</w:t>
      </w:r>
    </w:p>
    <w:p w:rsidR="00D90A78" w:rsidRPr="000C780D" w:rsidRDefault="00D90A78">
      <w:pPr>
        <w:pStyle w:val="a7"/>
        <w:framePr w:w="9446" w:h="14176" w:hRule="exact" w:wrap="none" w:vAnchor="page" w:hAnchor="page" w:x="1247" w:y="1205"/>
        <w:numPr>
          <w:ilvl w:val="1"/>
          <w:numId w:val="2"/>
        </w:numPr>
        <w:shd w:val="clear" w:color="auto" w:fill="auto"/>
        <w:tabs>
          <w:tab w:val="left" w:pos="1545"/>
        </w:tabs>
        <w:spacing w:line="320" w:lineRule="exact"/>
        <w:ind w:left="40" w:right="20" w:firstLine="720"/>
        <w:jc w:val="both"/>
        <w:rPr>
          <w:sz w:val="28"/>
          <w:szCs w:val="28"/>
        </w:rPr>
      </w:pPr>
      <w:r w:rsidRPr="000C780D">
        <w:rPr>
          <w:rStyle w:val="1"/>
          <w:b w:val="0"/>
          <w:bCs w:val="0"/>
          <w:color w:val="000000"/>
          <w:sz w:val="28"/>
          <w:szCs w:val="28"/>
        </w:rPr>
        <w:t>Профилактика правонарушений лесного законодательства Российской Федерации.</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20" w:lineRule="exact"/>
        <w:ind w:left="40" w:right="20" w:firstLine="720"/>
        <w:jc w:val="both"/>
        <w:rPr>
          <w:sz w:val="28"/>
          <w:szCs w:val="28"/>
        </w:rPr>
      </w:pPr>
      <w:r w:rsidRPr="000C780D">
        <w:rPr>
          <w:rStyle w:val="1"/>
          <w:b w:val="0"/>
          <w:bCs w:val="0"/>
          <w:color w:val="000000"/>
          <w:sz w:val="28"/>
          <w:szCs w:val="28"/>
        </w:rPr>
        <w:t>Выявление самовольной переуступки права пользования лесным участком.</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after="348" w:line="320" w:lineRule="exact"/>
        <w:ind w:left="40" w:firstLine="720"/>
        <w:jc w:val="both"/>
        <w:rPr>
          <w:sz w:val="28"/>
          <w:szCs w:val="28"/>
        </w:rPr>
      </w:pPr>
      <w:r w:rsidRPr="000C780D">
        <w:rPr>
          <w:rStyle w:val="1"/>
          <w:b w:val="0"/>
          <w:bCs w:val="0"/>
          <w:color w:val="000000"/>
          <w:sz w:val="28"/>
          <w:szCs w:val="28"/>
        </w:rPr>
        <w:t>Принятие мер по устранению выявленных нарушений.</w:t>
      </w:r>
    </w:p>
    <w:p w:rsidR="00D90A78" w:rsidRPr="000C780D" w:rsidRDefault="00D90A78">
      <w:pPr>
        <w:pStyle w:val="a7"/>
        <w:framePr w:w="9446" w:h="14176" w:hRule="exact" w:wrap="none" w:vAnchor="page" w:hAnchor="page" w:x="1247" w:y="1205"/>
        <w:numPr>
          <w:ilvl w:val="0"/>
          <w:numId w:val="2"/>
        </w:numPr>
        <w:shd w:val="clear" w:color="auto" w:fill="auto"/>
        <w:tabs>
          <w:tab w:val="left" w:pos="1041"/>
        </w:tabs>
        <w:spacing w:after="260" w:line="260" w:lineRule="exact"/>
        <w:ind w:left="40" w:firstLine="720"/>
        <w:jc w:val="both"/>
        <w:rPr>
          <w:sz w:val="28"/>
          <w:szCs w:val="28"/>
        </w:rPr>
      </w:pPr>
      <w:r w:rsidRPr="000C780D">
        <w:rPr>
          <w:rStyle w:val="1"/>
          <w:b w:val="0"/>
          <w:bCs w:val="0"/>
          <w:color w:val="000000"/>
          <w:sz w:val="28"/>
          <w:szCs w:val="28"/>
        </w:rPr>
        <w:t>Организация и осуществление муниципального лесного контроля</w:t>
      </w:r>
    </w:p>
    <w:p w:rsidR="00D90A78" w:rsidRPr="000C780D" w:rsidRDefault="00D90A78">
      <w:pPr>
        <w:pStyle w:val="a7"/>
        <w:framePr w:w="9446" w:h="14176" w:hRule="exact" w:wrap="none" w:vAnchor="page" w:hAnchor="page" w:x="1247" w:y="1205"/>
        <w:numPr>
          <w:ilvl w:val="1"/>
          <w:numId w:val="2"/>
        </w:numPr>
        <w:shd w:val="clear" w:color="auto" w:fill="auto"/>
        <w:tabs>
          <w:tab w:val="left" w:pos="1369"/>
        </w:tabs>
        <w:spacing w:line="313" w:lineRule="exact"/>
        <w:ind w:left="40" w:right="20" w:firstLine="720"/>
        <w:jc w:val="both"/>
        <w:rPr>
          <w:sz w:val="28"/>
          <w:szCs w:val="28"/>
        </w:rPr>
      </w:pPr>
      <w:r w:rsidRPr="000C780D">
        <w:rPr>
          <w:rStyle w:val="1"/>
          <w:b w:val="0"/>
          <w:bCs w:val="0"/>
          <w:color w:val="000000"/>
          <w:sz w:val="28"/>
          <w:szCs w:val="28"/>
        </w:rPr>
        <w:t>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4" w:y="734"/>
        <w:shd w:val="clear" w:color="auto" w:fill="auto"/>
        <w:spacing w:line="200" w:lineRule="exact"/>
        <w:ind w:left="20"/>
        <w:rPr>
          <w:sz w:val="28"/>
          <w:szCs w:val="28"/>
        </w:rPr>
      </w:pPr>
      <w:r w:rsidRPr="000C780D">
        <w:rPr>
          <w:rStyle w:val="a5"/>
          <w:b/>
          <w:bCs/>
          <w:color w:val="000000"/>
          <w:sz w:val="28"/>
          <w:szCs w:val="28"/>
        </w:rPr>
        <w:lastRenderedPageBreak/>
        <w:t>4</w:t>
      </w:r>
    </w:p>
    <w:p w:rsidR="00D90A78" w:rsidRPr="000C780D" w:rsidRDefault="00D90A78">
      <w:pPr>
        <w:pStyle w:val="a7"/>
        <w:framePr w:w="9446" w:h="13874" w:hRule="exact" w:wrap="none" w:vAnchor="page" w:hAnchor="page" w:x="1247" w:y="1522"/>
        <w:shd w:val="clear" w:color="auto" w:fill="auto"/>
        <w:spacing w:line="320" w:lineRule="exact"/>
        <w:ind w:left="20" w:right="20" w:firstLine="720"/>
        <w:jc w:val="both"/>
        <w:rPr>
          <w:sz w:val="28"/>
          <w:szCs w:val="28"/>
        </w:rPr>
      </w:pPr>
      <w:proofErr w:type="gramStart"/>
      <w:r w:rsidRPr="000C780D">
        <w:rPr>
          <w:rStyle w:val="1"/>
          <w:b w:val="0"/>
          <w:bCs w:val="0"/>
          <w:color w:val="000000"/>
          <w:sz w:val="28"/>
          <w:szCs w:val="28"/>
        </w:rPr>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roofErr w:type="gramEnd"/>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firstLine="720"/>
        <w:jc w:val="both"/>
        <w:rPr>
          <w:sz w:val="28"/>
          <w:szCs w:val="28"/>
        </w:rPr>
      </w:pPr>
      <w:r w:rsidRPr="000C780D">
        <w:rPr>
          <w:rStyle w:val="1"/>
          <w:b w:val="0"/>
          <w:bCs w:val="0"/>
          <w:color w:val="000000"/>
          <w:sz w:val="28"/>
          <w:szCs w:val="28"/>
        </w:rPr>
        <w:t xml:space="preserve">По результатам проверки должностное </w:t>
      </w:r>
      <w:r w:rsidRPr="000C780D">
        <w:rPr>
          <w:color w:val="000000"/>
          <w:sz w:val="28"/>
          <w:szCs w:val="28"/>
          <w:u w:val="single"/>
        </w:rPr>
        <w:t>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557"/>
          <w:tab w:val="left" w:leader="underscore" w:pos="9429"/>
        </w:tabs>
        <w:spacing w:line="320" w:lineRule="exact"/>
        <w:ind w:left="20"/>
        <w:jc w:val="both"/>
        <w:rPr>
          <w:sz w:val="28"/>
          <w:szCs w:val="28"/>
        </w:rPr>
      </w:pPr>
      <w:proofErr w:type="gramStart"/>
      <w:r w:rsidRPr="000C780D">
        <w:rPr>
          <w:color w:val="000000"/>
          <w:sz w:val="28"/>
          <w:szCs w:val="28"/>
          <w:u w:val="single"/>
        </w:rPr>
        <w:t>муниципального образования</w:t>
      </w:r>
      <w:r w:rsidR="000C5362" w:rsidRPr="000C5362">
        <w:rPr>
          <w:rStyle w:val="5"/>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color w:val="000000"/>
          <w:sz w:val="28"/>
          <w:szCs w:val="28"/>
          <w:u w:val="single"/>
        </w:rPr>
        <w:t xml:space="preserve"> района Оренбургской области, проводившее проверку</w:t>
      </w:r>
      <w:r w:rsidRPr="000C780D">
        <w:rPr>
          <w:rStyle w:val="1"/>
          <w:b w:val="0"/>
          <w:bCs w:val="0"/>
          <w:color w:val="000000"/>
          <w:sz w:val="28"/>
          <w:szCs w:val="28"/>
        </w:rPr>
        <w:t xml:space="preserve"> в отношений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0A78" w:rsidRPr="000C780D" w:rsidRDefault="00D90A78">
      <w:pPr>
        <w:pStyle w:val="a7"/>
        <w:framePr w:w="9446" w:h="13874" w:hRule="exact" w:wrap="none" w:vAnchor="page" w:hAnchor="page" w:x="1247" w:y="1522"/>
        <w:shd w:val="clear" w:color="auto" w:fill="auto"/>
        <w:spacing w:line="320" w:lineRule="exact"/>
        <w:ind w:left="20" w:firstLine="720"/>
        <w:jc w:val="both"/>
        <w:rPr>
          <w:sz w:val="28"/>
          <w:szCs w:val="28"/>
        </w:rPr>
      </w:pPr>
      <w:r w:rsidRPr="000C780D">
        <w:rPr>
          <w:rStyle w:val="1"/>
          <w:b w:val="0"/>
          <w:bCs w:val="0"/>
          <w:color w:val="000000"/>
          <w:sz w:val="28"/>
          <w:szCs w:val="28"/>
        </w:rPr>
        <w:t>По результатам проверки должностное лицо администрации</w:t>
      </w:r>
    </w:p>
    <w:p w:rsidR="00D90A78" w:rsidRPr="000C780D" w:rsidRDefault="00D90A78" w:rsidP="000C5362">
      <w:pPr>
        <w:pStyle w:val="a7"/>
        <w:framePr w:w="9446" w:h="13874" w:hRule="exact" w:wrap="none" w:vAnchor="page" w:hAnchor="page" w:x="1247" w:y="1522"/>
        <w:shd w:val="clear" w:color="auto" w:fill="auto"/>
        <w:tabs>
          <w:tab w:val="left" w:leader="underscore" w:pos="5974"/>
        </w:tabs>
        <w:spacing w:line="320" w:lineRule="exact"/>
        <w:ind w:left="20"/>
        <w:jc w:val="both"/>
        <w:rPr>
          <w:sz w:val="28"/>
          <w:szCs w:val="28"/>
        </w:rPr>
      </w:pPr>
      <w:proofErr w:type="gramStart"/>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проводившее</w:t>
      </w:r>
      <w:r w:rsidR="000C5362">
        <w:rPr>
          <w:rStyle w:val="1"/>
          <w:b w:val="0"/>
          <w:bCs w:val="0"/>
          <w:color w:val="000000"/>
          <w:sz w:val="28"/>
          <w:szCs w:val="28"/>
        </w:rPr>
        <w:t xml:space="preserve"> </w:t>
      </w:r>
      <w:r w:rsidRPr="000C780D">
        <w:rPr>
          <w:rStyle w:val="1"/>
          <w:b w:val="0"/>
          <w:bCs w:val="0"/>
          <w:color w:val="000000"/>
          <w:sz w:val="28"/>
          <w:szCs w:val="28"/>
        </w:rPr>
        <w:t>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roofErr w:type="gramEnd"/>
    </w:p>
    <w:p w:rsidR="00D90A78" w:rsidRPr="000C780D" w:rsidRDefault="00D90A78">
      <w:pPr>
        <w:pStyle w:val="a7"/>
        <w:framePr w:w="9446" w:h="13874" w:hRule="exact" w:wrap="none" w:vAnchor="page" w:hAnchor="page" w:x="1247" w:y="1522"/>
        <w:numPr>
          <w:ilvl w:val="1"/>
          <w:numId w:val="2"/>
        </w:numPr>
        <w:shd w:val="clear" w:color="auto" w:fill="auto"/>
        <w:tabs>
          <w:tab w:val="left" w:pos="1360"/>
        </w:tabs>
        <w:spacing w:line="320" w:lineRule="exact"/>
        <w:ind w:left="20" w:right="20" w:firstLine="720"/>
        <w:jc w:val="both"/>
        <w:rPr>
          <w:sz w:val="28"/>
          <w:szCs w:val="28"/>
        </w:rPr>
      </w:pPr>
      <w:r w:rsidRPr="000C780D">
        <w:rPr>
          <w:rStyle w:val="1"/>
          <w:b w:val="0"/>
          <w:bCs w:val="0"/>
          <w:color w:val="000000"/>
          <w:sz w:val="28"/>
          <w:szCs w:val="28"/>
        </w:rPr>
        <w:t>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w:t>
      </w:r>
    </w:p>
    <w:p w:rsidR="00D90A78" w:rsidRPr="000C780D" w:rsidRDefault="00D90A78" w:rsidP="000C5362">
      <w:pPr>
        <w:pStyle w:val="a7"/>
        <w:framePr w:w="9446" w:h="13874" w:hRule="exact" w:wrap="none" w:vAnchor="page" w:hAnchor="page" w:x="1247" w:y="1522"/>
        <w:shd w:val="clear" w:color="auto" w:fill="auto"/>
        <w:tabs>
          <w:tab w:val="left" w:leader="underscore" w:pos="7890"/>
        </w:tabs>
        <w:spacing w:line="320" w:lineRule="exact"/>
        <w:ind w:left="20"/>
        <w:jc w:val="both"/>
        <w:rPr>
          <w:sz w:val="28"/>
          <w:szCs w:val="28"/>
        </w:rPr>
      </w:pPr>
      <w:r w:rsidRPr="000C780D">
        <w:rPr>
          <w:rStyle w:val="1"/>
          <w:b w:val="0"/>
          <w:bCs w:val="0"/>
          <w:color w:val="000000"/>
          <w:sz w:val="28"/>
          <w:szCs w:val="28"/>
        </w:rPr>
        <w:t xml:space="preserve">администрации 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(далее -</w:t>
      </w:r>
      <w:r w:rsidR="000C5362">
        <w:rPr>
          <w:rStyle w:val="1"/>
          <w:b w:val="0"/>
          <w:bCs w:val="0"/>
          <w:color w:val="000000"/>
          <w:sz w:val="28"/>
          <w:szCs w:val="28"/>
        </w:rPr>
        <w:t xml:space="preserve"> </w:t>
      </w:r>
      <w:r w:rsidRPr="000C780D">
        <w:rPr>
          <w:rStyle w:val="1"/>
          <w:b w:val="0"/>
          <w:bCs w:val="0"/>
          <w:color w:val="000000"/>
          <w:sz w:val="28"/>
          <w:szCs w:val="28"/>
        </w:rPr>
        <w:t>обязательные требования), или требований, установленных муниципальными</w:t>
      </w:r>
      <w:r w:rsidR="000C5362">
        <w:rPr>
          <w:rStyle w:val="1"/>
          <w:b w:val="0"/>
          <w:bCs w:val="0"/>
          <w:color w:val="000000"/>
          <w:sz w:val="28"/>
          <w:szCs w:val="28"/>
        </w:rPr>
        <w:t xml:space="preserve"> </w:t>
      </w:r>
      <w:r w:rsidRPr="000C780D">
        <w:rPr>
          <w:rStyle w:val="1"/>
          <w:b w:val="0"/>
          <w:bCs w:val="0"/>
          <w:color w:val="000000"/>
          <w:sz w:val="28"/>
          <w:szCs w:val="28"/>
        </w:rPr>
        <w:t>правовыми актами администрации муниципального образования</w:t>
      </w:r>
      <w:r w:rsidR="000C5362" w:rsidRPr="000C5362">
        <w:rPr>
          <w:rStyle w:val="5"/>
          <w:b w:val="0"/>
          <w:bCs w:val="0"/>
          <w:color w:val="000000"/>
          <w:sz w:val="28"/>
          <w:szCs w:val="28"/>
        </w:rPr>
        <w:t xml:space="preserve">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02" w:y="734"/>
        <w:shd w:val="clear" w:color="auto" w:fill="auto"/>
        <w:spacing w:line="200" w:lineRule="exact"/>
        <w:ind w:left="20"/>
        <w:rPr>
          <w:sz w:val="28"/>
          <w:szCs w:val="28"/>
        </w:rPr>
      </w:pPr>
      <w:r w:rsidRPr="000C780D">
        <w:rPr>
          <w:rStyle w:val="a5"/>
          <w:b/>
          <w:bCs/>
          <w:color w:val="000000"/>
          <w:sz w:val="28"/>
          <w:szCs w:val="28"/>
        </w:rPr>
        <w:lastRenderedPageBreak/>
        <w:t>5</w:t>
      </w:r>
    </w:p>
    <w:p w:rsidR="00D90A78" w:rsidRPr="000C780D" w:rsidRDefault="00D90A78">
      <w:pPr>
        <w:pStyle w:val="a7"/>
        <w:framePr w:w="9461" w:h="14192" w:hRule="exact" w:wrap="none" w:vAnchor="page" w:hAnchor="page" w:x="1240" w:y="1202"/>
        <w:shd w:val="clear" w:color="auto" w:fill="auto"/>
        <w:tabs>
          <w:tab w:val="left" w:leader="underscore" w:pos="4081"/>
        </w:tabs>
        <w:spacing w:line="320" w:lineRule="exact"/>
        <w:ind w:left="20"/>
        <w:jc w:val="both"/>
        <w:rPr>
          <w:sz w:val="28"/>
          <w:szCs w:val="28"/>
        </w:rPr>
      </w:pPr>
      <w:r w:rsidRPr="000C780D">
        <w:rPr>
          <w:rStyle w:val="1"/>
          <w:b w:val="0"/>
          <w:bCs w:val="0"/>
          <w:color w:val="000000"/>
          <w:sz w:val="28"/>
          <w:szCs w:val="28"/>
        </w:rPr>
        <w:t>области в области лесных отношений, должностные лица администрации</w:t>
      </w:r>
    </w:p>
    <w:p w:rsidR="00D90A78" w:rsidRPr="000C780D" w:rsidRDefault="00D90A78" w:rsidP="000C5362">
      <w:pPr>
        <w:pStyle w:val="a7"/>
        <w:framePr w:w="9461" w:h="14192" w:hRule="exact" w:wrap="none" w:vAnchor="page" w:hAnchor="page" w:x="1240" w:y="1202"/>
        <w:shd w:val="clear" w:color="auto" w:fill="auto"/>
        <w:tabs>
          <w:tab w:val="left" w:leader="underscore" w:pos="5829"/>
        </w:tabs>
        <w:spacing w:line="320" w:lineRule="exact"/>
        <w:ind w:left="40"/>
        <w:jc w:val="both"/>
        <w:rPr>
          <w:sz w:val="28"/>
          <w:szCs w:val="28"/>
        </w:rPr>
      </w:pPr>
      <w:proofErr w:type="gramStart"/>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000C5362" w:rsidRPr="000C780D">
        <w:rPr>
          <w:rStyle w:val="1"/>
          <w:b w:val="0"/>
          <w:bCs w:val="0"/>
          <w:color w:val="000000"/>
          <w:sz w:val="28"/>
          <w:szCs w:val="28"/>
        </w:rPr>
        <w:t xml:space="preserve"> </w:t>
      </w:r>
      <w:r w:rsidRPr="000C780D">
        <w:rPr>
          <w:rStyle w:val="1"/>
          <w:b w:val="0"/>
          <w:bCs w:val="0"/>
          <w:color w:val="000000"/>
          <w:sz w:val="28"/>
          <w:szCs w:val="28"/>
        </w:rPr>
        <w:t>района Оренбургской области, проводившие</w:t>
      </w:r>
      <w:r w:rsidR="000C5362">
        <w:rPr>
          <w:rStyle w:val="1"/>
          <w:b w:val="0"/>
          <w:bCs w:val="0"/>
          <w:color w:val="000000"/>
          <w:sz w:val="28"/>
          <w:szCs w:val="28"/>
        </w:rPr>
        <w:t xml:space="preserve"> </w:t>
      </w:r>
      <w:r w:rsidRPr="000C780D">
        <w:rPr>
          <w:rStyle w:val="1"/>
          <w:b w:val="0"/>
          <w:bCs w:val="0"/>
          <w:color w:val="000000"/>
          <w:sz w:val="28"/>
          <w:szCs w:val="28"/>
        </w:rPr>
        <w:t>проверку, в пределах полномочий, предусмотренных действующим законодательством Российской Федерации, обязаны:</w:t>
      </w:r>
      <w:proofErr w:type="gramEnd"/>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C780D">
        <w:rPr>
          <w:rStyle w:val="1"/>
          <w:b w:val="0"/>
          <w:bCs w:val="0"/>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C780D">
        <w:rPr>
          <w:rStyle w:val="1"/>
          <w:b w:val="0"/>
          <w:bCs w:val="0"/>
          <w:color w:val="000000"/>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0A78" w:rsidRPr="000C780D" w:rsidRDefault="00D90A78">
      <w:pPr>
        <w:pStyle w:val="a7"/>
        <w:framePr w:w="9461" w:h="14192" w:hRule="exact" w:wrap="none" w:vAnchor="page" w:hAnchor="page" w:x="1240" w:y="1202"/>
        <w:numPr>
          <w:ilvl w:val="2"/>
          <w:numId w:val="2"/>
        </w:numPr>
        <w:shd w:val="clear" w:color="auto" w:fill="auto"/>
        <w:tabs>
          <w:tab w:val="left" w:pos="1632"/>
        </w:tabs>
        <w:spacing w:line="320" w:lineRule="exact"/>
        <w:ind w:left="40" w:right="20" w:firstLine="720"/>
        <w:jc w:val="both"/>
        <w:rPr>
          <w:sz w:val="28"/>
          <w:szCs w:val="28"/>
        </w:rPr>
      </w:pPr>
      <w:proofErr w:type="gramStart"/>
      <w:r w:rsidRPr="000C780D">
        <w:rPr>
          <w:rStyle w:val="1"/>
          <w:b w:val="0"/>
          <w:bCs w:val="0"/>
          <w:color w:val="000000"/>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0C780D">
        <w:rPr>
          <w:rStyle w:val="1"/>
          <w:b w:val="0"/>
          <w:bCs w:val="0"/>
          <w:color w:val="000000"/>
          <w:sz w:val="28"/>
          <w:szCs w:val="28"/>
        </w:rPr>
        <w:t xml:space="preserve">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916" w:y="734"/>
        <w:shd w:val="clear" w:color="auto" w:fill="auto"/>
        <w:spacing w:line="200" w:lineRule="exact"/>
        <w:ind w:left="20"/>
        <w:rPr>
          <w:sz w:val="28"/>
          <w:szCs w:val="28"/>
        </w:rPr>
      </w:pPr>
      <w:r w:rsidRPr="000C780D">
        <w:rPr>
          <w:rStyle w:val="a5"/>
          <w:b/>
          <w:bCs/>
          <w:color w:val="000000"/>
          <w:sz w:val="28"/>
          <w:szCs w:val="28"/>
        </w:rPr>
        <w:lastRenderedPageBreak/>
        <w:t>6</w:t>
      </w:r>
    </w:p>
    <w:p w:rsidR="00D90A78" w:rsidRPr="000C780D" w:rsidRDefault="00D90A78">
      <w:pPr>
        <w:pStyle w:val="a7"/>
        <w:framePr w:w="9461" w:h="14190" w:hRule="exact" w:wrap="none" w:vAnchor="page" w:hAnchor="page" w:x="1240" w:y="1202"/>
        <w:shd w:val="clear" w:color="auto" w:fill="auto"/>
        <w:tabs>
          <w:tab w:val="left" w:pos="1632"/>
        </w:tabs>
        <w:spacing w:after="237" w:line="320" w:lineRule="exact"/>
        <w:ind w:left="40" w:right="20"/>
        <w:jc w:val="both"/>
        <w:rPr>
          <w:sz w:val="28"/>
          <w:szCs w:val="28"/>
        </w:rPr>
      </w:pPr>
      <w:proofErr w:type="gramStart"/>
      <w:r w:rsidRPr="000C780D">
        <w:rPr>
          <w:rStyle w:val="1"/>
          <w:b w:val="0"/>
          <w:bCs w:val="0"/>
          <w:color w:val="000000"/>
          <w:sz w:val="28"/>
          <w:szCs w:val="28"/>
        </w:rPr>
        <w:t>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w:t>
      </w:r>
      <w:proofErr w:type="gramEnd"/>
      <w:r w:rsidRPr="000C780D">
        <w:rPr>
          <w:rStyle w:val="1"/>
          <w:b w:val="0"/>
          <w:bCs w:val="0"/>
          <w:color w:val="000000"/>
          <w:sz w:val="28"/>
          <w:szCs w:val="28"/>
        </w:rPr>
        <w:t xml:space="preserve"> вред причинен.</w:t>
      </w:r>
    </w:p>
    <w:p w:rsidR="00D90A78" w:rsidRPr="000C780D" w:rsidRDefault="00D90A78">
      <w:pPr>
        <w:pStyle w:val="a7"/>
        <w:framePr w:w="9461" w:h="14190" w:hRule="exact" w:wrap="none" w:vAnchor="page" w:hAnchor="page" w:x="1240" w:y="1202"/>
        <w:numPr>
          <w:ilvl w:val="0"/>
          <w:numId w:val="2"/>
        </w:numPr>
        <w:shd w:val="clear" w:color="auto" w:fill="auto"/>
        <w:tabs>
          <w:tab w:val="left" w:pos="1863"/>
        </w:tabs>
        <w:spacing w:line="324" w:lineRule="exact"/>
        <w:ind w:left="1640"/>
        <w:jc w:val="both"/>
        <w:rPr>
          <w:sz w:val="28"/>
          <w:szCs w:val="28"/>
        </w:rPr>
      </w:pPr>
      <w:r w:rsidRPr="000C780D">
        <w:rPr>
          <w:rStyle w:val="1"/>
          <w:b w:val="0"/>
          <w:bCs w:val="0"/>
          <w:color w:val="000000"/>
          <w:sz w:val="28"/>
          <w:szCs w:val="28"/>
        </w:rPr>
        <w:t>Права и обязанности должностных лиц администрации</w:t>
      </w:r>
    </w:p>
    <w:p w:rsidR="000C5362" w:rsidRDefault="00D90A78"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5"/>
          <w:b w:val="0"/>
          <w:bCs w:val="0"/>
          <w:color w:val="000000"/>
          <w:sz w:val="28"/>
          <w:szCs w:val="28"/>
        </w:rPr>
      </w:pPr>
      <w:r w:rsidRPr="000C780D">
        <w:rPr>
          <w:rStyle w:val="1"/>
          <w:b w:val="0"/>
          <w:bCs w:val="0"/>
          <w:color w:val="000000"/>
          <w:sz w:val="28"/>
          <w:szCs w:val="28"/>
        </w:rPr>
        <w:t>муниципального образования</w:t>
      </w:r>
      <w:r w:rsidR="000C5362">
        <w:rPr>
          <w:rStyle w:val="1"/>
          <w:b w:val="0"/>
          <w:bCs w:val="0"/>
          <w:color w:val="000000"/>
          <w:sz w:val="28"/>
          <w:szCs w:val="28"/>
        </w:rPr>
        <w:t xml:space="preserve"> </w:t>
      </w:r>
      <w:r w:rsidR="000C5362">
        <w:rPr>
          <w:rStyle w:val="5"/>
          <w:b w:val="0"/>
          <w:bCs w:val="0"/>
          <w:color w:val="000000"/>
          <w:sz w:val="28"/>
          <w:szCs w:val="28"/>
        </w:rPr>
        <w:t xml:space="preserve">Днепровский сельсовет </w:t>
      </w:r>
    </w:p>
    <w:p w:rsidR="00D90A78"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rStyle w:val="1"/>
          <w:b w:val="0"/>
          <w:bCs w:val="0"/>
          <w:color w:val="000000"/>
          <w:sz w:val="28"/>
          <w:szCs w:val="28"/>
        </w:rPr>
      </w:pPr>
      <w:proofErr w:type="spellStart"/>
      <w:r>
        <w:rPr>
          <w:rStyle w:val="5"/>
          <w:b w:val="0"/>
          <w:bCs w:val="0"/>
          <w:color w:val="000000"/>
          <w:sz w:val="28"/>
          <w:szCs w:val="28"/>
        </w:rPr>
        <w:t>Беляевского</w:t>
      </w:r>
      <w:proofErr w:type="spellEnd"/>
      <w:r w:rsidR="00D90A78" w:rsidRPr="000C780D">
        <w:rPr>
          <w:rStyle w:val="1"/>
          <w:b w:val="0"/>
          <w:bCs w:val="0"/>
          <w:color w:val="000000"/>
          <w:sz w:val="28"/>
          <w:szCs w:val="28"/>
        </w:rPr>
        <w:t xml:space="preserve"> района Оренбургской области</w:t>
      </w:r>
    </w:p>
    <w:p w:rsidR="000C5362" w:rsidRPr="000C780D" w:rsidRDefault="000C5362" w:rsidP="000C5362">
      <w:pPr>
        <w:pStyle w:val="a7"/>
        <w:framePr w:w="9461" w:h="14190" w:hRule="exact" w:wrap="none" w:vAnchor="page" w:hAnchor="page" w:x="1240" w:y="1202"/>
        <w:shd w:val="clear" w:color="auto" w:fill="auto"/>
        <w:tabs>
          <w:tab w:val="left" w:leader="underscore" w:pos="5032"/>
          <w:tab w:val="left" w:leader="underscore" w:pos="9230"/>
        </w:tabs>
        <w:spacing w:line="324" w:lineRule="exact"/>
        <w:ind w:left="280"/>
        <w:jc w:val="center"/>
        <w:rPr>
          <w:sz w:val="28"/>
          <w:szCs w:val="28"/>
        </w:rPr>
      </w:pPr>
    </w:p>
    <w:p w:rsidR="00D90A78" w:rsidRPr="000C780D" w:rsidRDefault="00D90A78">
      <w:pPr>
        <w:pStyle w:val="a7"/>
        <w:framePr w:w="9461" w:h="14190" w:hRule="exact" w:wrap="none" w:vAnchor="page" w:hAnchor="page" w:x="1240" w:y="1202"/>
        <w:numPr>
          <w:ilvl w:val="1"/>
          <w:numId w:val="2"/>
        </w:numPr>
        <w:shd w:val="clear" w:color="auto" w:fill="auto"/>
        <w:tabs>
          <w:tab w:val="left" w:pos="1229"/>
        </w:tabs>
        <w:spacing w:line="320" w:lineRule="exact"/>
        <w:ind w:left="4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0C5362" w:rsidP="000C5362">
      <w:pPr>
        <w:pStyle w:val="a7"/>
        <w:framePr w:w="9461" w:h="14190" w:hRule="exact" w:wrap="none" w:vAnchor="page" w:hAnchor="page" w:x="1240" w:y="1202"/>
        <w:shd w:val="clear" w:color="auto" w:fill="auto"/>
        <w:tabs>
          <w:tab w:val="left" w:leader="underscore" w:pos="1229"/>
          <w:tab w:val="left" w:leader="underscore" w:pos="6088"/>
        </w:tabs>
        <w:spacing w:line="320" w:lineRule="exact"/>
        <w:ind w:left="4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имеют право:</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proofErr w:type="gramStart"/>
      <w:r w:rsidRPr="000C780D">
        <w:rPr>
          <w:rStyle w:val="1"/>
          <w:b w:val="0"/>
          <w:bCs w:val="0"/>
          <w:color w:val="000000"/>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0C780D">
        <w:rPr>
          <w:rStyle w:val="1"/>
          <w:b w:val="0"/>
          <w:bCs w:val="0"/>
          <w:color w:val="000000"/>
          <w:sz w:val="28"/>
          <w:szCs w:val="28"/>
        </w:rPr>
        <w:t xml:space="preserve"> о них.</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D90A78" w:rsidRPr="000C780D" w:rsidRDefault="00D90A78">
      <w:pPr>
        <w:pStyle w:val="a7"/>
        <w:framePr w:w="9461" w:h="14190" w:hRule="exact" w:wrap="none" w:vAnchor="page" w:hAnchor="page" w:x="1240" w:y="1202"/>
        <w:numPr>
          <w:ilvl w:val="2"/>
          <w:numId w:val="2"/>
        </w:numPr>
        <w:shd w:val="clear" w:color="auto" w:fill="auto"/>
        <w:tabs>
          <w:tab w:val="left" w:pos="1863"/>
        </w:tabs>
        <w:spacing w:line="320" w:lineRule="exact"/>
        <w:ind w:left="40" w:firstLine="700"/>
        <w:jc w:val="both"/>
        <w:rPr>
          <w:sz w:val="28"/>
          <w:szCs w:val="28"/>
        </w:rPr>
      </w:pPr>
      <w:r w:rsidRPr="000C780D">
        <w:rPr>
          <w:rStyle w:val="1"/>
          <w:b w:val="0"/>
          <w:bCs w:val="0"/>
          <w:color w:val="000000"/>
          <w:sz w:val="28"/>
          <w:szCs w:val="28"/>
        </w:rPr>
        <w:t>Посещать в порядке, установленном действующим</w:t>
      </w:r>
    </w:p>
    <w:p w:rsidR="00D90A78" w:rsidRPr="000C780D" w:rsidRDefault="00D90A78">
      <w:pPr>
        <w:pStyle w:val="a7"/>
        <w:framePr w:w="9461" w:h="14190" w:hRule="exact" w:wrap="none" w:vAnchor="page" w:hAnchor="page" w:x="1240" w:y="1202"/>
        <w:shd w:val="clear" w:color="auto" w:fill="auto"/>
        <w:tabs>
          <w:tab w:val="right" w:pos="4418"/>
          <w:tab w:val="center" w:pos="5818"/>
          <w:tab w:val="right" w:pos="9436"/>
        </w:tabs>
        <w:spacing w:line="320" w:lineRule="exact"/>
        <w:ind w:left="40" w:right="20"/>
        <w:jc w:val="both"/>
        <w:rPr>
          <w:sz w:val="28"/>
          <w:szCs w:val="28"/>
        </w:rPr>
      </w:pPr>
      <w:r w:rsidRPr="000C780D">
        <w:rPr>
          <w:rStyle w:val="1"/>
          <w:b w:val="0"/>
          <w:bCs w:val="0"/>
          <w:color w:val="000000"/>
          <w:sz w:val="28"/>
          <w:szCs w:val="28"/>
        </w:rPr>
        <w:t>законодательством Российской Федерации, лесные участки, используемые юридическими,</w:t>
      </w:r>
      <w:r w:rsidRPr="000C780D">
        <w:rPr>
          <w:rStyle w:val="1"/>
          <w:b w:val="0"/>
          <w:bCs w:val="0"/>
          <w:color w:val="000000"/>
          <w:sz w:val="28"/>
          <w:szCs w:val="28"/>
        </w:rPr>
        <w:tab/>
        <w:t>физическими</w:t>
      </w:r>
      <w:r w:rsidRPr="000C780D">
        <w:rPr>
          <w:rStyle w:val="1"/>
          <w:b w:val="0"/>
          <w:bCs w:val="0"/>
          <w:color w:val="000000"/>
          <w:sz w:val="28"/>
          <w:szCs w:val="28"/>
        </w:rPr>
        <w:tab/>
        <w:t>лицами,</w:t>
      </w:r>
      <w:r w:rsidRPr="000C780D">
        <w:rPr>
          <w:rStyle w:val="1"/>
          <w:b w:val="0"/>
          <w:bCs w:val="0"/>
          <w:color w:val="000000"/>
          <w:sz w:val="28"/>
          <w:szCs w:val="28"/>
        </w:rPr>
        <w:tab/>
        <w:t>индивидуальными</w:t>
      </w:r>
    </w:p>
    <w:p w:rsidR="00D90A78" w:rsidRPr="000C780D" w:rsidRDefault="00D90A78">
      <w:pPr>
        <w:pStyle w:val="a7"/>
        <w:framePr w:w="9461" w:h="14190" w:hRule="exact" w:wrap="none" w:vAnchor="page" w:hAnchor="page" w:x="1240" w:y="1202"/>
        <w:shd w:val="clear" w:color="auto" w:fill="auto"/>
        <w:spacing w:line="320" w:lineRule="exact"/>
        <w:ind w:left="40" w:right="20"/>
        <w:jc w:val="both"/>
        <w:rPr>
          <w:sz w:val="28"/>
          <w:szCs w:val="28"/>
        </w:rPr>
      </w:pPr>
      <w:r w:rsidRPr="000C780D">
        <w:rPr>
          <w:rStyle w:val="1"/>
          <w:b w:val="0"/>
          <w:bCs w:val="0"/>
          <w:color w:val="000000"/>
          <w:sz w:val="28"/>
          <w:szCs w:val="28"/>
        </w:rPr>
        <w:t>предпринимателями, в отношении которых осуществляется муниципальный лесной контроль, расположенные на них здания и сооружения.</w:t>
      </w:r>
    </w:p>
    <w:p w:rsidR="00D90A78" w:rsidRPr="000C780D" w:rsidRDefault="00D90A78">
      <w:pPr>
        <w:pStyle w:val="a7"/>
        <w:framePr w:w="9461" w:h="14190" w:hRule="exact" w:wrap="none" w:vAnchor="page" w:hAnchor="page" w:x="1240" w:y="1202"/>
        <w:numPr>
          <w:ilvl w:val="2"/>
          <w:numId w:val="2"/>
        </w:numPr>
        <w:shd w:val="clear" w:color="auto" w:fill="auto"/>
        <w:tabs>
          <w:tab w:val="left" w:pos="1574"/>
        </w:tabs>
        <w:spacing w:line="320" w:lineRule="exact"/>
        <w:ind w:left="40" w:right="20" w:firstLine="700"/>
        <w:jc w:val="both"/>
        <w:rPr>
          <w:sz w:val="28"/>
          <w:szCs w:val="28"/>
        </w:rPr>
      </w:pPr>
      <w:r w:rsidRPr="000C780D">
        <w:rPr>
          <w:rStyle w:val="1"/>
          <w:b w:val="0"/>
          <w:bCs w:val="0"/>
          <w:color w:val="000000"/>
          <w:sz w:val="28"/>
          <w:szCs w:val="28"/>
        </w:rPr>
        <w:t>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87" w:y="734"/>
        <w:shd w:val="clear" w:color="auto" w:fill="auto"/>
        <w:spacing w:line="200" w:lineRule="exact"/>
        <w:ind w:left="20"/>
        <w:rPr>
          <w:sz w:val="28"/>
          <w:szCs w:val="28"/>
        </w:rPr>
      </w:pPr>
      <w:r w:rsidRPr="000C780D">
        <w:rPr>
          <w:rStyle w:val="a5"/>
          <w:b/>
          <w:bCs/>
          <w:color w:val="000000"/>
          <w:sz w:val="28"/>
          <w:szCs w:val="28"/>
        </w:rPr>
        <w:lastRenderedPageBreak/>
        <w:t>7</w:t>
      </w:r>
    </w:p>
    <w:p w:rsidR="00D90A78" w:rsidRPr="000C780D" w:rsidRDefault="00D90A78">
      <w:pPr>
        <w:pStyle w:val="a7"/>
        <w:framePr w:w="9432" w:h="14184" w:hRule="exact" w:wrap="none" w:vAnchor="page" w:hAnchor="page" w:x="1254" w:y="1209"/>
        <w:shd w:val="clear" w:color="auto" w:fill="auto"/>
        <w:spacing w:line="320" w:lineRule="exact"/>
        <w:ind w:left="20"/>
        <w:jc w:val="both"/>
        <w:rPr>
          <w:sz w:val="28"/>
          <w:szCs w:val="28"/>
        </w:rPr>
      </w:pPr>
      <w:r w:rsidRPr="000C780D">
        <w:rPr>
          <w:rStyle w:val="1"/>
          <w:b w:val="0"/>
          <w:bCs w:val="0"/>
          <w:color w:val="000000"/>
          <w:sz w:val="28"/>
          <w:szCs w:val="28"/>
        </w:rPr>
        <w:t>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proofErr w:type="gramStart"/>
      <w:r w:rsidRPr="000C780D">
        <w:rPr>
          <w:rStyle w:val="1"/>
          <w:b w:val="0"/>
          <w:bCs w:val="0"/>
          <w:color w:val="000000"/>
          <w:sz w:val="28"/>
          <w:szCs w:val="28"/>
        </w:rPr>
        <w:t>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распоряжении</w:t>
      </w:r>
      <w:proofErr w:type="gramEnd"/>
      <w:r w:rsidRPr="000C780D">
        <w:rPr>
          <w:rStyle w:val="1"/>
          <w:b w:val="0"/>
          <w:bCs w:val="0"/>
          <w:color w:val="000000"/>
          <w:sz w:val="28"/>
          <w:szCs w:val="28"/>
        </w:rPr>
        <w:t xml:space="preserve">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w:t>
      </w:r>
    </w:p>
    <w:p w:rsidR="00D90A78" w:rsidRPr="000C780D" w:rsidRDefault="00D90A78" w:rsidP="000C5362">
      <w:pPr>
        <w:pStyle w:val="a7"/>
        <w:framePr w:w="9432" w:h="14184" w:hRule="exact" w:wrap="none" w:vAnchor="page" w:hAnchor="page" w:x="1254" w:y="1209"/>
        <w:shd w:val="clear" w:color="auto" w:fill="auto"/>
        <w:tabs>
          <w:tab w:val="left" w:leader="underscore" w:pos="4837"/>
          <w:tab w:val="left" w:leader="underscore" w:pos="9423"/>
        </w:tabs>
        <w:spacing w:line="320" w:lineRule="exact"/>
        <w:ind w:left="20"/>
        <w:jc w:val="both"/>
        <w:rPr>
          <w:sz w:val="28"/>
          <w:szCs w:val="28"/>
        </w:rPr>
      </w:pPr>
      <w:r w:rsidRPr="000C780D">
        <w:rPr>
          <w:rStyle w:val="1"/>
          <w:b w:val="0"/>
          <w:bCs w:val="0"/>
          <w:color w:val="000000"/>
          <w:sz w:val="28"/>
          <w:szCs w:val="28"/>
        </w:rPr>
        <w:t xml:space="preserve">местного самоуправления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либо подведомственных</w:t>
      </w:r>
      <w:r w:rsidR="000C5362">
        <w:rPr>
          <w:rStyle w:val="1"/>
          <w:b w:val="0"/>
          <w:bCs w:val="0"/>
          <w:color w:val="000000"/>
          <w:sz w:val="28"/>
          <w:szCs w:val="28"/>
        </w:rPr>
        <w:t xml:space="preserve"> </w:t>
      </w:r>
      <w:r w:rsidRPr="000C780D">
        <w:rPr>
          <w:rStyle w:val="1"/>
          <w:b w:val="0"/>
          <w:bCs w:val="0"/>
          <w:color w:val="000000"/>
          <w:sz w:val="28"/>
          <w:szCs w:val="28"/>
        </w:rPr>
        <w:t>государственным органам или органам местного самоуправления</w:t>
      </w:r>
      <w:r w:rsidRPr="000C780D">
        <w:rPr>
          <w:rStyle w:val="1"/>
          <w:b w:val="0"/>
          <w:bCs w:val="0"/>
          <w:color w:val="000000"/>
          <w:sz w:val="28"/>
          <w:szCs w:val="28"/>
        </w:rPr>
        <w:tab/>
      </w:r>
      <w:proofErr w:type="spellStart"/>
      <w:r w:rsidR="000C5362">
        <w:rPr>
          <w:rStyle w:val="1"/>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90A78" w:rsidRPr="000C780D" w:rsidRDefault="00D90A78">
      <w:pPr>
        <w:pStyle w:val="a7"/>
        <w:framePr w:w="9432" w:h="14184" w:hRule="exact" w:wrap="none" w:vAnchor="page" w:hAnchor="page" w:x="1254" w:y="1209"/>
        <w:numPr>
          <w:ilvl w:val="1"/>
          <w:numId w:val="2"/>
        </w:numPr>
        <w:shd w:val="clear" w:color="auto" w:fill="auto"/>
        <w:tabs>
          <w:tab w:val="left" w:pos="1216"/>
        </w:tabs>
        <w:spacing w:line="320" w:lineRule="exact"/>
        <w:ind w:left="20" w:firstLine="700"/>
        <w:jc w:val="both"/>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0C5362" w:rsidP="000C5362">
      <w:pPr>
        <w:pStyle w:val="a7"/>
        <w:framePr w:w="9432" w:h="14184" w:hRule="exact" w:wrap="none" w:vAnchor="page" w:hAnchor="page" w:x="1254" w:y="1209"/>
        <w:shd w:val="clear" w:color="auto" w:fill="auto"/>
        <w:tabs>
          <w:tab w:val="left" w:leader="underscore" w:pos="1216"/>
          <w:tab w:val="left" w:leader="underscore" w:pos="6075"/>
          <w:tab w:val="right" w:pos="9466"/>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Pr>
          <w:rStyle w:val="5"/>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при проведении проверки обязаны:</w:t>
      </w:r>
    </w:p>
    <w:p w:rsidR="00D90A78" w:rsidRPr="000C780D" w:rsidRDefault="00D90A78">
      <w:pPr>
        <w:pStyle w:val="a7"/>
        <w:framePr w:w="9432" w:h="14184" w:hRule="exact" w:wrap="none" w:vAnchor="page" w:hAnchor="page" w:x="1254" w:y="1209"/>
        <w:numPr>
          <w:ilvl w:val="2"/>
          <w:numId w:val="2"/>
        </w:numPr>
        <w:shd w:val="clear" w:color="auto" w:fill="auto"/>
        <w:tabs>
          <w:tab w:val="left" w:pos="1519"/>
        </w:tabs>
        <w:spacing w:line="320" w:lineRule="exact"/>
        <w:ind w:left="20" w:right="20" w:firstLine="70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D90A78" w:rsidRPr="000C780D" w:rsidRDefault="00D90A78" w:rsidP="000C5362">
      <w:pPr>
        <w:pStyle w:val="a7"/>
        <w:framePr w:w="9432" w:h="14184" w:hRule="exact" w:wrap="none" w:vAnchor="page" w:hAnchor="page" w:x="1254" w:y="1209"/>
        <w:shd w:val="clear" w:color="auto" w:fill="auto"/>
        <w:tabs>
          <w:tab w:val="left" w:leader="underscore" w:pos="9423"/>
        </w:tabs>
        <w:spacing w:line="320" w:lineRule="exact"/>
        <w:ind w:left="20"/>
        <w:jc w:val="both"/>
        <w:rPr>
          <w:sz w:val="28"/>
          <w:szCs w:val="28"/>
        </w:rPr>
      </w:pPr>
      <w:r w:rsidRPr="000C780D">
        <w:rPr>
          <w:rStyle w:val="1"/>
          <w:b w:val="0"/>
          <w:bCs w:val="0"/>
          <w:color w:val="000000"/>
          <w:sz w:val="28"/>
          <w:szCs w:val="28"/>
        </w:rPr>
        <w:t xml:space="preserve">правовыми актами администрации 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p>
    <w:p w:rsidR="00D90A78" w:rsidRPr="000C780D" w:rsidRDefault="00D90A78">
      <w:pPr>
        <w:pStyle w:val="a7"/>
        <w:framePr w:w="9432" w:h="14184" w:hRule="exact" w:wrap="none" w:vAnchor="page" w:hAnchor="page" w:x="1254" w:y="1209"/>
        <w:numPr>
          <w:ilvl w:val="2"/>
          <w:numId w:val="2"/>
        </w:numPr>
        <w:shd w:val="clear" w:color="auto" w:fill="auto"/>
        <w:tabs>
          <w:tab w:val="left" w:pos="1755"/>
        </w:tabs>
        <w:spacing w:line="320" w:lineRule="exact"/>
        <w:ind w:left="20" w:right="20" w:firstLine="700"/>
        <w:jc w:val="both"/>
        <w:rPr>
          <w:sz w:val="28"/>
          <w:szCs w:val="28"/>
        </w:rPr>
      </w:pPr>
      <w:r w:rsidRPr="000C780D">
        <w:rPr>
          <w:rStyle w:val="1"/>
          <w:b w:val="0"/>
          <w:bCs w:val="0"/>
          <w:color w:val="000000"/>
          <w:sz w:val="28"/>
          <w:szCs w:val="28"/>
        </w:rPr>
        <w:t>Соблюдать действующее законодательство Российской Федерации, права и законные интересы юридического лица,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318" w:hRule="exact" w:wrap="none" w:vAnchor="page" w:hAnchor="page" w:x="1243" w:y="1126"/>
        <w:shd w:val="clear" w:color="auto" w:fill="auto"/>
        <w:spacing w:line="260" w:lineRule="exact"/>
        <w:jc w:val="center"/>
        <w:rPr>
          <w:sz w:val="28"/>
          <w:szCs w:val="28"/>
        </w:rPr>
      </w:pPr>
      <w:proofErr w:type="gramStart"/>
      <w:r w:rsidRPr="000C780D">
        <w:rPr>
          <w:rStyle w:val="1"/>
          <w:b w:val="0"/>
          <w:bCs w:val="0"/>
          <w:color w:val="000000"/>
          <w:sz w:val="28"/>
          <w:szCs w:val="28"/>
          <w:lang w:val="en-US" w:eastAsia="en-US"/>
        </w:rPr>
        <w:lastRenderedPageBreak/>
        <w:t>s</w:t>
      </w:r>
      <w:proofErr w:type="gramEnd"/>
    </w:p>
    <w:p w:rsidR="00D90A78" w:rsidRPr="000C780D" w:rsidRDefault="00D90A78">
      <w:pPr>
        <w:pStyle w:val="a7"/>
        <w:framePr w:w="9454" w:h="14194" w:hRule="exact" w:wrap="none" w:vAnchor="page" w:hAnchor="page" w:x="1243" w:y="1687"/>
        <w:shd w:val="clear" w:color="auto" w:fill="auto"/>
        <w:spacing w:line="320" w:lineRule="exact"/>
        <w:ind w:left="40" w:right="20"/>
        <w:jc w:val="both"/>
        <w:rPr>
          <w:sz w:val="28"/>
          <w:szCs w:val="28"/>
        </w:rPr>
      </w:pPr>
      <w:r w:rsidRPr="000C780D">
        <w:rPr>
          <w:rStyle w:val="1"/>
          <w:b w:val="0"/>
          <w:bCs w:val="0"/>
          <w:color w:val="000000"/>
          <w:sz w:val="28"/>
          <w:szCs w:val="28"/>
        </w:rPr>
        <w:t>индивидуального предпринимателя, физического лица, проверка которых проводится.</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Проводить проверку на основании распоряжения руководителя и на основании плановых (рейдовых) заданий Главы администрации</w:t>
      </w:r>
    </w:p>
    <w:p w:rsidR="00D90A78" w:rsidRPr="000C780D" w:rsidRDefault="00D90A78" w:rsidP="000C5362">
      <w:pPr>
        <w:pStyle w:val="a7"/>
        <w:framePr w:w="9454" w:h="14194" w:hRule="exact" w:wrap="none" w:vAnchor="page" w:hAnchor="page" w:x="1243" w:y="1687"/>
        <w:shd w:val="clear" w:color="auto" w:fill="auto"/>
        <w:tabs>
          <w:tab w:val="left" w:leader="underscore" w:pos="5822"/>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000C5362">
        <w:rPr>
          <w:rStyle w:val="5"/>
          <w:b w:val="0"/>
          <w:bCs w:val="0"/>
          <w:color w:val="000000"/>
          <w:sz w:val="28"/>
          <w:szCs w:val="28"/>
        </w:rPr>
        <w:t xml:space="preserve">Днепровский сельсовет </w:t>
      </w:r>
      <w:proofErr w:type="spellStart"/>
      <w:r w:rsidR="000C5362">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w:t>
      </w:r>
      <w:proofErr w:type="gramStart"/>
      <w:r w:rsidRPr="000C780D">
        <w:rPr>
          <w:rStyle w:val="1"/>
          <w:b w:val="0"/>
          <w:bCs w:val="0"/>
          <w:color w:val="000000"/>
          <w:sz w:val="28"/>
          <w:szCs w:val="28"/>
        </w:rPr>
        <w:t>и о ее</w:t>
      </w:r>
      <w:proofErr w:type="gramEnd"/>
      <w:r w:rsidRPr="000C780D">
        <w:rPr>
          <w:rStyle w:val="1"/>
          <w:b w:val="0"/>
          <w:bCs w:val="0"/>
          <w:color w:val="000000"/>
          <w:sz w:val="28"/>
          <w:szCs w:val="28"/>
        </w:rPr>
        <w:t xml:space="preserve"> проведении в</w:t>
      </w:r>
      <w:r w:rsidR="000C5362">
        <w:rPr>
          <w:rStyle w:val="1"/>
          <w:b w:val="0"/>
          <w:bCs w:val="0"/>
          <w:color w:val="000000"/>
          <w:sz w:val="28"/>
          <w:szCs w:val="28"/>
        </w:rPr>
        <w:t xml:space="preserve"> </w:t>
      </w:r>
      <w:r w:rsidRPr="000C780D">
        <w:rPr>
          <w:rStyle w:val="1"/>
          <w:b w:val="0"/>
          <w:bCs w:val="0"/>
          <w:color w:val="000000"/>
          <w:sz w:val="28"/>
          <w:szCs w:val="28"/>
        </w:rPr>
        <w:t>соответствии с ее назначением.</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proofErr w:type="gramStart"/>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710"/>
        </w:tabs>
        <w:spacing w:line="320" w:lineRule="exact"/>
        <w:ind w:left="40" w:right="20" w:firstLine="720"/>
        <w:jc w:val="both"/>
        <w:rPr>
          <w:sz w:val="28"/>
          <w:szCs w:val="28"/>
        </w:rPr>
      </w:pPr>
      <w:r w:rsidRPr="000C780D">
        <w:rPr>
          <w:rStyle w:val="1"/>
          <w:b w:val="0"/>
          <w:bCs w:val="0"/>
          <w:color w:val="000000"/>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proofErr w:type="gramStart"/>
      <w:r w:rsidRPr="000C780D">
        <w:rPr>
          <w:rStyle w:val="1"/>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C780D">
        <w:rPr>
          <w:rStyle w:val="1"/>
          <w:b w:val="0"/>
          <w:bCs w:val="0"/>
          <w:color w:val="000000"/>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4" w:h="14194" w:hRule="exact" w:wrap="none" w:vAnchor="page" w:hAnchor="page" w:x="1243" w:y="1687"/>
        <w:numPr>
          <w:ilvl w:val="2"/>
          <w:numId w:val="2"/>
        </w:numPr>
        <w:shd w:val="clear" w:color="auto" w:fill="auto"/>
        <w:tabs>
          <w:tab w:val="left" w:pos="1514"/>
        </w:tabs>
        <w:spacing w:line="320" w:lineRule="exact"/>
        <w:ind w:left="40" w:right="20" w:firstLine="72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98" w:y="734"/>
        <w:shd w:val="clear" w:color="auto" w:fill="auto"/>
        <w:spacing w:line="200" w:lineRule="exact"/>
        <w:ind w:left="20"/>
        <w:rPr>
          <w:sz w:val="28"/>
          <w:szCs w:val="28"/>
        </w:rPr>
      </w:pPr>
      <w:r w:rsidRPr="000C780D">
        <w:rPr>
          <w:rStyle w:val="a5"/>
          <w:b/>
          <w:bCs/>
          <w:color w:val="000000"/>
          <w:sz w:val="28"/>
          <w:szCs w:val="28"/>
        </w:rPr>
        <w:lastRenderedPageBreak/>
        <w:t>9</w:t>
      </w:r>
    </w:p>
    <w:p w:rsidR="00D90A78" w:rsidRPr="000C780D" w:rsidRDefault="00D90A78">
      <w:pPr>
        <w:pStyle w:val="a7"/>
        <w:framePr w:w="9454" w:h="14184" w:hRule="exact" w:wrap="none" w:vAnchor="page" w:hAnchor="page" w:x="1243" w:y="1212"/>
        <w:shd w:val="clear" w:color="auto" w:fill="auto"/>
        <w:spacing w:line="320" w:lineRule="exact"/>
        <w:ind w:left="40"/>
        <w:jc w:val="both"/>
        <w:rPr>
          <w:sz w:val="28"/>
          <w:szCs w:val="28"/>
        </w:rPr>
      </w:pPr>
      <w:r w:rsidRPr="000C780D">
        <w:rPr>
          <w:rStyle w:val="1"/>
          <w:b w:val="0"/>
          <w:bCs w:val="0"/>
          <w:color w:val="000000"/>
          <w:sz w:val="28"/>
          <w:szCs w:val="28"/>
        </w:rPr>
        <w:t>Федерации.</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Соблюдать установленные сроки проведения проверки.</w:t>
      </w:r>
    </w:p>
    <w:p w:rsidR="00D90A78" w:rsidRPr="000C780D" w:rsidRDefault="00D90A78">
      <w:pPr>
        <w:pStyle w:val="a7"/>
        <w:framePr w:w="9454" w:h="14184" w:hRule="exact" w:wrap="none" w:vAnchor="page" w:hAnchor="page" w:x="1243" w:y="1212"/>
        <w:numPr>
          <w:ilvl w:val="2"/>
          <w:numId w:val="2"/>
        </w:numPr>
        <w:shd w:val="clear" w:color="auto" w:fill="auto"/>
        <w:tabs>
          <w:tab w:val="left" w:pos="1811"/>
        </w:tabs>
        <w:spacing w:line="320" w:lineRule="exact"/>
        <w:ind w:left="40" w:right="20" w:firstLine="72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w:t>
      </w:r>
    </w:p>
    <w:p w:rsidR="00D90A78" w:rsidRPr="000C780D" w:rsidRDefault="00D90A78" w:rsidP="007E0835">
      <w:pPr>
        <w:pStyle w:val="a7"/>
        <w:framePr w:w="9454" w:h="14184" w:hRule="exact" w:wrap="none" w:vAnchor="page" w:hAnchor="page" w:x="1243" w:y="1212"/>
        <w:shd w:val="clear" w:color="auto" w:fill="auto"/>
        <w:tabs>
          <w:tab w:val="left" w:leader="underscore" w:pos="9443"/>
        </w:tabs>
        <w:spacing w:line="320" w:lineRule="exact"/>
        <w:ind w:left="40"/>
        <w:jc w:val="both"/>
        <w:rPr>
          <w:sz w:val="28"/>
          <w:szCs w:val="28"/>
        </w:rPr>
      </w:pPr>
      <w:r w:rsidRPr="000C780D">
        <w:rPr>
          <w:rStyle w:val="1"/>
          <w:b w:val="0"/>
          <w:bCs w:val="0"/>
          <w:color w:val="000000"/>
          <w:sz w:val="28"/>
          <w:szCs w:val="28"/>
        </w:rPr>
        <w:t xml:space="preserve">самоуправления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r w:rsidR="007E0835">
        <w:rPr>
          <w:rStyle w:val="1"/>
          <w:b w:val="0"/>
          <w:bCs w:val="0"/>
          <w:color w:val="000000"/>
          <w:sz w:val="28"/>
          <w:szCs w:val="28"/>
        </w:rPr>
        <w:t xml:space="preserve"> </w:t>
      </w:r>
      <w:r w:rsidRPr="000C780D">
        <w:rPr>
          <w:rStyle w:val="1"/>
          <w:b w:val="0"/>
          <w:bCs w:val="0"/>
          <w:color w:val="000000"/>
          <w:sz w:val="28"/>
          <w:szCs w:val="28"/>
        </w:rPr>
        <w:t xml:space="preserve">либо подведомственных государственным органам или органам местного самоуправления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 Оренбургской</w:t>
      </w:r>
      <w:r w:rsidR="007E0835">
        <w:rPr>
          <w:rStyle w:val="1"/>
          <w:b w:val="0"/>
          <w:bCs w:val="0"/>
          <w:color w:val="000000"/>
          <w:sz w:val="28"/>
          <w:szCs w:val="28"/>
        </w:rPr>
        <w:t xml:space="preserve"> </w:t>
      </w:r>
      <w:r w:rsidRPr="000C780D">
        <w:rPr>
          <w:rStyle w:val="1"/>
          <w:b w:val="0"/>
          <w:bCs w:val="0"/>
          <w:color w:val="000000"/>
          <w:sz w:val="28"/>
          <w:szCs w:val="28"/>
        </w:rPr>
        <w:t>области организаций, включенные в перечень.</w:t>
      </w:r>
    </w:p>
    <w:p w:rsidR="00D90A78" w:rsidRPr="000C780D" w:rsidRDefault="007E0835">
      <w:pPr>
        <w:pStyle w:val="a7"/>
        <w:framePr w:w="9454" w:h="14184" w:hRule="exact" w:wrap="none" w:vAnchor="page" w:hAnchor="page" w:x="1243" w:y="1212"/>
        <w:shd w:val="clear" w:color="auto" w:fill="auto"/>
        <w:spacing w:line="320" w:lineRule="exact"/>
        <w:ind w:left="40" w:right="20" w:firstLine="720"/>
        <w:jc w:val="both"/>
        <w:rPr>
          <w:sz w:val="28"/>
          <w:szCs w:val="28"/>
        </w:rPr>
      </w:pPr>
      <w:r>
        <w:rPr>
          <w:rStyle w:val="1"/>
          <w:b w:val="0"/>
          <w:bCs w:val="0"/>
          <w:color w:val="000000"/>
          <w:sz w:val="28"/>
          <w:szCs w:val="28"/>
        </w:rPr>
        <w:t>4.2.1</w:t>
      </w:r>
      <w:r w:rsidR="00D90A78" w:rsidRPr="000C780D">
        <w:rPr>
          <w:rStyle w:val="1"/>
          <w:b w:val="0"/>
          <w:bCs w:val="0"/>
          <w:color w:val="000000"/>
          <w:sz w:val="28"/>
          <w:szCs w:val="28"/>
        </w:rPr>
        <w:t>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4" w:h="14184" w:hRule="exact" w:wrap="none" w:vAnchor="page" w:hAnchor="page" w:x="1243" w:y="1212"/>
        <w:numPr>
          <w:ilvl w:val="0"/>
          <w:numId w:val="3"/>
        </w:numPr>
        <w:shd w:val="clear" w:color="auto" w:fill="auto"/>
        <w:tabs>
          <w:tab w:val="left" w:pos="1636"/>
        </w:tabs>
        <w:spacing w:line="320" w:lineRule="exact"/>
        <w:ind w:left="40" w:firstLine="720"/>
        <w:jc w:val="both"/>
        <w:rPr>
          <w:sz w:val="28"/>
          <w:szCs w:val="28"/>
        </w:rPr>
      </w:pPr>
      <w:r w:rsidRPr="000C780D">
        <w:rPr>
          <w:rStyle w:val="1"/>
          <w:b w:val="0"/>
          <w:bCs w:val="0"/>
          <w:color w:val="000000"/>
          <w:sz w:val="28"/>
          <w:szCs w:val="28"/>
        </w:rPr>
        <w:t xml:space="preserve">Перечень должностных лиц администрации </w:t>
      </w:r>
      <w:proofErr w:type="gramStart"/>
      <w:r w:rsidRPr="000C780D">
        <w:rPr>
          <w:rStyle w:val="1"/>
          <w:b w:val="0"/>
          <w:bCs w:val="0"/>
          <w:color w:val="000000"/>
          <w:sz w:val="28"/>
          <w:szCs w:val="28"/>
        </w:rPr>
        <w:t>муниципального</w:t>
      </w:r>
      <w:proofErr w:type="gramEnd"/>
    </w:p>
    <w:p w:rsidR="00D90A78" w:rsidRDefault="00D90A78"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проведение муниципального лесного контроля, утверждается распоряжением муниципального</w:t>
      </w:r>
      <w:r w:rsidR="007E0835">
        <w:rPr>
          <w:rStyle w:val="1"/>
          <w:b w:val="0"/>
          <w:bCs w:val="0"/>
          <w:color w:val="000000"/>
          <w:sz w:val="28"/>
          <w:szCs w:val="28"/>
        </w:rPr>
        <w:t xml:space="preserve"> </w:t>
      </w: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w:t>
      </w:r>
    </w:p>
    <w:p w:rsidR="007E0835" w:rsidRPr="000C780D" w:rsidRDefault="007E0835" w:rsidP="007E0835">
      <w:pPr>
        <w:pStyle w:val="a7"/>
        <w:framePr w:w="9454" w:h="14184" w:hRule="exact" w:wrap="none" w:vAnchor="page" w:hAnchor="page" w:x="1243" w:y="1212"/>
        <w:shd w:val="clear" w:color="auto" w:fill="auto"/>
        <w:tabs>
          <w:tab w:val="left" w:leader="underscore" w:pos="2762"/>
          <w:tab w:val="right" w:leader="underscore" w:pos="9504"/>
        </w:tabs>
        <w:spacing w:line="320" w:lineRule="exact"/>
        <w:ind w:left="40"/>
        <w:jc w:val="both"/>
        <w:rPr>
          <w:sz w:val="28"/>
          <w:szCs w:val="28"/>
        </w:rPr>
      </w:pPr>
    </w:p>
    <w:p w:rsidR="00D90A78" w:rsidRPr="007E0835" w:rsidRDefault="00D90A78" w:rsidP="007E0835">
      <w:pPr>
        <w:pStyle w:val="a7"/>
        <w:framePr w:w="9454" w:h="14184" w:hRule="exact" w:wrap="none" w:vAnchor="page" w:hAnchor="page" w:x="1243" w:y="1212"/>
        <w:numPr>
          <w:ilvl w:val="0"/>
          <w:numId w:val="2"/>
        </w:numPr>
        <w:shd w:val="clear" w:color="auto" w:fill="auto"/>
        <w:tabs>
          <w:tab w:val="left" w:pos="1390"/>
        </w:tabs>
        <w:spacing w:line="320" w:lineRule="exact"/>
        <w:ind w:left="40" w:right="20" w:firstLine="720"/>
        <w:jc w:val="center"/>
        <w:rPr>
          <w:rStyle w:val="1"/>
          <w:b w:val="0"/>
          <w:bCs w:val="0"/>
          <w:sz w:val="28"/>
          <w:szCs w:val="28"/>
        </w:rPr>
      </w:pPr>
      <w:r w:rsidRPr="000C780D">
        <w:rPr>
          <w:rStyle w:val="1"/>
          <w:b w:val="0"/>
          <w:bCs w:val="0"/>
          <w:color w:val="000000"/>
          <w:sz w:val="28"/>
          <w:szCs w:val="28"/>
        </w:rPr>
        <w:t>Права и обязанности юридических, физических ' лиц, индивидуальных предпринимателей, в отношении которых проводятся мероприятия по муниципальному лесному контролю</w:t>
      </w:r>
    </w:p>
    <w:p w:rsidR="007E0835" w:rsidRPr="000C780D" w:rsidRDefault="007E0835" w:rsidP="007E0835">
      <w:pPr>
        <w:pStyle w:val="a7"/>
        <w:framePr w:w="9454" w:h="14184" w:hRule="exact" w:wrap="none" w:vAnchor="page" w:hAnchor="page" w:x="1243" w:y="1212"/>
        <w:shd w:val="clear" w:color="auto" w:fill="auto"/>
        <w:tabs>
          <w:tab w:val="left" w:pos="1390"/>
        </w:tabs>
        <w:spacing w:line="320" w:lineRule="exact"/>
        <w:ind w:left="760" w:right="20"/>
        <w:jc w:val="center"/>
        <w:rPr>
          <w:sz w:val="28"/>
          <w:szCs w:val="28"/>
        </w:rPr>
      </w:pPr>
    </w:p>
    <w:p w:rsidR="00D90A78" w:rsidRPr="000C780D" w:rsidRDefault="00D90A78">
      <w:pPr>
        <w:pStyle w:val="a7"/>
        <w:framePr w:w="9454" w:h="14184" w:hRule="exact" w:wrap="none" w:vAnchor="page" w:hAnchor="page" w:x="1243" w:y="1212"/>
        <w:numPr>
          <w:ilvl w:val="1"/>
          <w:numId w:val="2"/>
        </w:numPr>
        <w:shd w:val="clear" w:color="auto" w:fill="auto"/>
        <w:tabs>
          <w:tab w:val="left" w:pos="1390"/>
        </w:tabs>
        <w:spacing w:line="320" w:lineRule="exact"/>
        <w:ind w:left="40" w:right="20" w:firstLine="72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7E0835" w:rsidRDefault="00D90A78" w:rsidP="007E0835">
      <w:pPr>
        <w:pStyle w:val="3"/>
        <w:framePr w:w="9454" w:h="14184" w:hRule="exact" w:wrap="none" w:vAnchor="page" w:hAnchor="page" w:x="1243" w:y="1212"/>
        <w:numPr>
          <w:ilvl w:val="2"/>
          <w:numId w:val="2"/>
        </w:numPr>
        <w:shd w:val="clear" w:color="auto" w:fill="auto"/>
        <w:tabs>
          <w:tab w:val="left" w:leader="underscore" w:pos="1178"/>
          <w:tab w:val="left" w:pos="1636"/>
          <w:tab w:val="left" w:leader="underscore" w:pos="6102"/>
        </w:tabs>
        <w:ind w:left="40"/>
        <w:rPr>
          <w:sz w:val="28"/>
          <w:szCs w:val="28"/>
        </w:rPr>
      </w:pPr>
      <w:bookmarkStart w:id="0" w:name="bookmark1"/>
      <w:r w:rsidRPr="007E0835">
        <w:rPr>
          <w:rStyle w:val="1"/>
          <w:color w:val="000000"/>
          <w:sz w:val="28"/>
          <w:szCs w:val="28"/>
        </w:rPr>
        <w:t>Получать от администрации муниципального образования</w:t>
      </w:r>
      <w:bookmarkEnd w:id="0"/>
      <w:r w:rsidR="007E0835" w:rsidRPr="007E0835">
        <w:rPr>
          <w:rStyle w:val="1"/>
          <w:color w:val="000000"/>
          <w:sz w:val="28"/>
          <w:szCs w:val="28"/>
        </w:rPr>
        <w:t xml:space="preserve"> </w:t>
      </w:r>
      <w:r w:rsidR="007E0835" w:rsidRPr="007E0835">
        <w:rPr>
          <w:rStyle w:val="5"/>
          <w:color w:val="000000"/>
          <w:sz w:val="28"/>
          <w:szCs w:val="28"/>
        </w:rPr>
        <w:t xml:space="preserve">Днепровский сельсовет </w:t>
      </w:r>
      <w:proofErr w:type="spellStart"/>
      <w:r w:rsidR="007E0835" w:rsidRPr="007E0835">
        <w:rPr>
          <w:rStyle w:val="5"/>
          <w:color w:val="000000"/>
          <w:sz w:val="28"/>
          <w:szCs w:val="28"/>
        </w:rPr>
        <w:t>Беляевского</w:t>
      </w:r>
      <w:proofErr w:type="spellEnd"/>
      <w:r w:rsidR="007E0835" w:rsidRPr="007E0835">
        <w:rPr>
          <w:rStyle w:val="1"/>
          <w:color w:val="000000"/>
          <w:sz w:val="28"/>
          <w:szCs w:val="28"/>
        </w:rPr>
        <w:t xml:space="preserve"> </w:t>
      </w:r>
      <w:r w:rsidRPr="007E0835">
        <w:rPr>
          <w:rStyle w:val="1"/>
          <w:color w:val="000000"/>
          <w:sz w:val="28"/>
          <w:szCs w:val="28"/>
        </w:rPr>
        <w:t>района</w:t>
      </w:r>
      <w:r w:rsidR="007E0835" w:rsidRPr="007E0835">
        <w:rPr>
          <w:rStyle w:val="1"/>
          <w:color w:val="000000"/>
          <w:sz w:val="28"/>
          <w:szCs w:val="28"/>
        </w:rPr>
        <w:t xml:space="preserve"> </w:t>
      </w:r>
      <w:r w:rsidRPr="007E0835">
        <w:rPr>
          <w:rStyle w:val="1"/>
          <w:color w:val="000000"/>
          <w:sz w:val="28"/>
          <w:szCs w:val="28"/>
        </w:rPr>
        <w:t>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4184" w:hRule="exact" w:wrap="none" w:vAnchor="page" w:hAnchor="page" w:x="1243" w:y="1212"/>
        <w:numPr>
          <w:ilvl w:val="2"/>
          <w:numId w:val="2"/>
        </w:numPr>
        <w:shd w:val="clear" w:color="auto" w:fill="auto"/>
        <w:tabs>
          <w:tab w:val="left" w:pos="1636"/>
        </w:tabs>
        <w:spacing w:line="320" w:lineRule="exact"/>
        <w:ind w:left="40" w:right="20" w:firstLine="720"/>
        <w:jc w:val="both"/>
        <w:rPr>
          <w:sz w:val="28"/>
          <w:szCs w:val="28"/>
        </w:rPr>
      </w:pP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22"/>
        <w:framePr w:wrap="none" w:vAnchor="page" w:hAnchor="page" w:x="5840" w:y="734"/>
        <w:shd w:val="clear" w:color="auto" w:fill="auto"/>
        <w:spacing w:line="210" w:lineRule="exact"/>
        <w:ind w:left="20"/>
        <w:rPr>
          <w:sz w:val="28"/>
          <w:szCs w:val="28"/>
        </w:rPr>
      </w:pPr>
      <w:r w:rsidRPr="000C780D">
        <w:rPr>
          <w:rStyle w:val="21"/>
          <w:b/>
          <w:bCs/>
          <w:color w:val="000000"/>
          <w:sz w:val="28"/>
          <w:szCs w:val="28"/>
        </w:rPr>
        <w:lastRenderedPageBreak/>
        <w:t>10</w:t>
      </w:r>
    </w:p>
    <w:p w:rsidR="00D90A78" w:rsidRPr="000C780D" w:rsidRDefault="00D90A78">
      <w:pPr>
        <w:pStyle w:val="a7"/>
        <w:framePr w:w="9454" w:h="14180" w:hRule="exact" w:wrap="none" w:vAnchor="page" w:hAnchor="page" w:x="1243" w:y="1205"/>
        <w:shd w:val="clear" w:color="auto" w:fill="auto"/>
        <w:tabs>
          <w:tab w:val="left" w:pos="1636"/>
        </w:tabs>
        <w:spacing w:line="320" w:lineRule="exact"/>
        <w:ind w:left="40" w:right="20"/>
        <w:jc w:val="both"/>
        <w:rPr>
          <w:sz w:val="28"/>
          <w:szCs w:val="28"/>
        </w:rPr>
      </w:pPr>
      <w:proofErr w:type="gramStart"/>
      <w:r w:rsidRPr="000C780D">
        <w:rPr>
          <w:rStyle w:val="1"/>
          <w:b w:val="0"/>
          <w:bCs w:val="0"/>
          <w:color w:val="000000"/>
          <w:sz w:val="28"/>
          <w:szCs w:val="28"/>
        </w:rPr>
        <w:t>несогласии</w:t>
      </w:r>
      <w:proofErr w:type="gramEnd"/>
      <w:r w:rsidRPr="000C780D">
        <w:rPr>
          <w:rStyle w:val="1"/>
          <w:b w:val="0"/>
          <w:bCs w:val="0"/>
          <w:color w:val="000000"/>
          <w:sz w:val="28"/>
          <w:szCs w:val="28"/>
        </w:rPr>
        <w:t xml:space="preserve"> с ними, а также с отдельными действиями должностных лиц</w:t>
      </w:r>
    </w:p>
    <w:p w:rsidR="00D90A78" w:rsidRPr="000C780D" w:rsidRDefault="00D90A78" w:rsidP="007E0835">
      <w:pPr>
        <w:pStyle w:val="a7"/>
        <w:framePr w:w="9454" w:h="14180" w:hRule="exact" w:wrap="none" w:vAnchor="page" w:hAnchor="page" w:x="1243" w:y="1205"/>
        <w:shd w:val="clear" w:color="auto" w:fill="auto"/>
        <w:tabs>
          <w:tab w:val="left" w:leader="underscore" w:pos="6790"/>
        </w:tabs>
        <w:spacing w:line="320" w:lineRule="exact"/>
        <w:ind w:left="20"/>
        <w:jc w:val="both"/>
        <w:rPr>
          <w:sz w:val="28"/>
          <w:szCs w:val="28"/>
        </w:rPr>
      </w:pPr>
      <w:r w:rsidRPr="000C780D">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 уполномоченных на</w:t>
      </w:r>
      <w:r w:rsidR="007E0835">
        <w:rPr>
          <w:rStyle w:val="1"/>
          <w:b w:val="0"/>
          <w:bCs w:val="0"/>
          <w:color w:val="000000"/>
          <w:sz w:val="28"/>
          <w:szCs w:val="28"/>
        </w:rPr>
        <w:t xml:space="preserve"> </w:t>
      </w:r>
      <w:r w:rsidRPr="000C780D">
        <w:rPr>
          <w:rStyle w:val="1"/>
          <w:b w:val="0"/>
          <w:bCs w:val="0"/>
          <w:color w:val="000000"/>
          <w:sz w:val="28"/>
          <w:szCs w:val="28"/>
        </w:rPr>
        <w:t>проведение проверки.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672"/>
        </w:tabs>
        <w:spacing w:line="320" w:lineRule="exact"/>
        <w:ind w:left="20" w:firstLine="720"/>
        <w:jc w:val="both"/>
        <w:rPr>
          <w:sz w:val="28"/>
          <w:szCs w:val="28"/>
        </w:rPr>
      </w:pPr>
      <w:proofErr w:type="gramStart"/>
      <w:r w:rsidRPr="007E0835">
        <w:rPr>
          <w:rStyle w:val="1"/>
          <w:b w:val="0"/>
          <w:bCs w:val="0"/>
          <w:color w:val="000000"/>
          <w:sz w:val="28"/>
          <w:szCs w:val="28"/>
        </w:rPr>
        <w:t>Обжаловать действия (бездействие) должностных лиц</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администрации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 уполномоченных на</w:t>
      </w:r>
      <w:r w:rsidR="007E0835" w:rsidRPr="007E0835">
        <w:rPr>
          <w:rStyle w:val="1"/>
          <w:b w:val="0"/>
          <w:bCs w:val="0"/>
          <w:color w:val="000000"/>
          <w:sz w:val="28"/>
          <w:szCs w:val="28"/>
        </w:rPr>
        <w:t xml:space="preserve"> </w:t>
      </w:r>
      <w:r w:rsidRPr="007E0835">
        <w:rPr>
          <w:rStyle w:val="1"/>
          <w:b w:val="0"/>
          <w:bCs w:val="0"/>
          <w:color w:val="000000"/>
          <w:sz w:val="28"/>
          <w:szCs w:val="28"/>
        </w:rPr>
        <w:t>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roofErr w:type="gramEnd"/>
    </w:p>
    <w:p w:rsidR="00D90A78" w:rsidRPr="000C780D" w:rsidRDefault="00D90A78">
      <w:pPr>
        <w:pStyle w:val="a7"/>
        <w:framePr w:w="9454" w:h="14180" w:hRule="exact" w:wrap="none" w:vAnchor="page" w:hAnchor="page" w:x="1243" w:y="1205"/>
        <w:numPr>
          <w:ilvl w:val="2"/>
          <w:numId w:val="2"/>
        </w:numPr>
        <w:shd w:val="clear" w:color="auto" w:fill="auto"/>
        <w:tabs>
          <w:tab w:val="left" w:pos="1672"/>
        </w:tabs>
        <w:spacing w:line="320" w:lineRule="exact"/>
        <w:ind w:left="20" w:right="20" w:firstLine="72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right="20" w:firstLine="720"/>
        <w:jc w:val="both"/>
        <w:rPr>
          <w:sz w:val="28"/>
          <w:szCs w:val="28"/>
        </w:rPr>
      </w:pPr>
      <w:proofErr w:type="gramStart"/>
      <w:r w:rsidRPr="000C780D">
        <w:rPr>
          <w:rStyle w:val="1"/>
          <w:b w:val="0"/>
          <w:bCs w:val="0"/>
          <w:color w:val="000000"/>
          <w:sz w:val="28"/>
          <w:szCs w:val="28"/>
        </w:rPr>
        <w:t>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w:t>
      </w:r>
      <w:proofErr w:type="gramEnd"/>
      <w:r w:rsidRPr="000C780D">
        <w:rPr>
          <w:rStyle w:val="1"/>
          <w:b w:val="0"/>
          <w:bCs w:val="0"/>
          <w:color w:val="000000"/>
          <w:sz w:val="28"/>
          <w:szCs w:val="28"/>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7E0835" w:rsidRDefault="00D90A78" w:rsidP="007E0835">
      <w:pPr>
        <w:pStyle w:val="a7"/>
        <w:framePr w:w="9454" w:h="14180" w:hRule="exact" w:wrap="none" w:vAnchor="page" w:hAnchor="page" w:x="1243" w:y="1205"/>
        <w:numPr>
          <w:ilvl w:val="2"/>
          <w:numId w:val="2"/>
        </w:numPr>
        <w:shd w:val="clear" w:color="auto" w:fill="auto"/>
        <w:tabs>
          <w:tab w:val="left" w:pos="1455"/>
          <w:tab w:val="left" w:leader="underscore" w:pos="9430"/>
        </w:tabs>
        <w:spacing w:line="320" w:lineRule="exact"/>
        <w:ind w:left="20" w:right="20" w:firstLine="720"/>
        <w:jc w:val="both"/>
        <w:rPr>
          <w:sz w:val="28"/>
          <w:szCs w:val="28"/>
        </w:rPr>
      </w:pPr>
      <w:proofErr w:type="gramStart"/>
      <w:r w:rsidRPr="007E0835">
        <w:rPr>
          <w:rStyle w:val="1"/>
          <w:b w:val="0"/>
          <w:bCs w:val="0"/>
          <w:color w:val="000000"/>
          <w:sz w:val="28"/>
          <w:szCs w:val="28"/>
        </w:rPr>
        <w:t>Подать в администрацию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007E0835" w:rsidRPr="007E0835">
        <w:rPr>
          <w:rStyle w:val="1"/>
          <w:b w:val="0"/>
          <w:bCs w:val="0"/>
          <w:color w:val="000000"/>
          <w:sz w:val="28"/>
          <w:szCs w:val="28"/>
        </w:rPr>
        <w:t xml:space="preserve"> </w:t>
      </w:r>
      <w:r w:rsidRPr="007E0835">
        <w:rPr>
          <w:rStyle w:val="1"/>
          <w:b w:val="0"/>
          <w:bCs w:val="0"/>
          <w:color w:val="000000"/>
          <w:sz w:val="28"/>
          <w:szCs w:val="28"/>
        </w:rPr>
        <w:t>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roofErr w:type="gramEnd"/>
      <w:r w:rsidRPr="007E0835">
        <w:rPr>
          <w:rStyle w:val="1"/>
          <w:b w:val="0"/>
          <w:bCs w:val="0"/>
          <w:color w:val="000000"/>
          <w:sz w:val="28"/>
          <w:szCs w:val="28"/>
        </w:rPr>
        <w:t xml:space="preserve">) </w:t>
      </w:r>
      <w:proofErr w:type="gramStart"/>
      <w:r w:rsidRPr="007E0835">
        <w:rPr>
          <w:rStyle w:val="1"/>
          <w:b w:val="0"/>
          <w:bCs w:val="0"/>
          <w:color w:val="000000"/>
          <w:sz w:val="28"/>
          <w:szCs w:val="28"/>
        </w:rPr>
        <w:t>и муниципального контроля».</w:t>
      </w:r>
      <w:proofErr w:type="gramEnd"/>
    </w:p>
    <w:p w:rsidR="00D90A78" w:rsidRPr="007E0835" w:rsidRDefault="00D90A78">
      <w:pPr>
        <w:pStyle w:val="a7"/>
        <w:framePr w:w="9454" w:h="14180" w:hRule="exact" w:wrap="none" w:vAnchor="page" w:hAnchor="page" w:x="1243" w:y="1205"/>
        <w:numPr>
          <w:ilvl w:val="2"/>
          <w:numId w:val="2"/>
        </w:numPr>
        <w:shd w:val="clear" w:color="auto" w:fill="auto"/>
        <w:tabs>
          <w:tab w:val="left" w:pos="1455"/>
        </w:tabs>
        <w:spacing w:line="320" w:lineRule="exact"/>
        <w:ind w:left="20" w:firstLine="720"/>
        <w:jc w:val="both"/>
        <w:rPr>
          <w:sz w:val="28"/>
          <w:szCs w:val="28"/>
        </w:rPr>
      </w:pPr>
      <w:r w:rsidRPr="007E0835">
        <w:rPr>
          <w:rStyle w:val="1"/>
          <w:b w:val="0"/>
          <w:bCs w:val="0"/>
          <w:color w:val="000000"/>
          <w:sz w:val="28"/>
          <w:szCs w:val="28"/>
        </w:rPr>
        <w:t>Знакомиться с документами и (или) информацией, полученными</w:t>
      </w:r>
    </w:p>
    <w:p w:rsidR="00D90A78" w:rsidRPr="000C780D" w:rsidRDefault="00D90A78" w:rsidP="007E0835">
      <w:pPr>
        <w:pStyle w:val="50"/>
        <w:framePr w:w="9454" w:h="14180" w:hRule="exact" w:wrap="none" w:vAnchor="page" w:hAnchor="page" w:x="1243" w:y="1205"/>
        <w:shd w:val="clear" w:color="auto" w:fill="auto"/>
        <w:tabs>
          <w:tab w:val="left" w:leader="underscore" w:pos="6790"/>
        </w:tabs>
        <w:spacing w:before="0"/>
        <w:ind w:left="20"/>
        <w:rPr>
          <w:sz w:val="28"/>
          <w:szCs w:val="28"/>
        </w:rPr>
      </w:pPr>
      <w:proofErr w:type="gramStart"/>
      <w:r w:rsidRPr="007E0835">
        <w:rPr>
          <w:rStyle w:val="5"/>
          <w:bCs/>
          <w:color w:val="000000"/>
          <w:sz w:val="28"/>
          <w:szCs w:val="28"/>
        </w:rPr>
        <w:t>администрации муниципального образования</w:t>
      </w:r>
      <w:r w:rsidR="007E0835" w:rsidRPr="007E0835">
        <w:rPr>
          <w:rStyle w:val="5"/>
          <w:bCs/>
          <w:color w:val="000000"/>
          <w:sz w:val="28"/>
          <w:szCs w:val="28"/>
        </w:rPr>
        <w:t xml:space="preserve"> Днепровский сельсовет </w:t>
      </w:r>
      <w:proofErr w:type="spellStart"/>
      <w:r w:rsidR="007E0835" w:rsidRPr="007E0835">
        <w:rPr>
          <w:rStyle w:val="5"/>
          <w:bCs/>
          <w:color w:val="000000"/>
          <w:sz w:val="28"/>
          <w:szCs w:val="28"/>
        </w:rPr>
        <w:t>Беляевского</w:t>
      </w:r>
      <w:proofErr w:type="spellEnd"/>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в рамках</w:t>
      </w:r>
      <w:r w:rsidR="007E0835" w:rsidRPr="007E0835">
        <w:rPr>
          <w:rStyle w:val="1"/>
          <w:bCs/>
          <w:color w:val="000000"/>
          <w:sz w:val="28"/>
          <w:szCs w:val="28"/>
        </w:rPr>
        <w:t xml:space="preserve"> </w:t>
      </w:r>
      <w:r w:rsidRPr="007E0835">
        <w:rPr>
          <w:rStyle w:val="1"/>
          <w:bCs/>
          <w:color w:val="000000"/>
          <w:sz w:val="28"/>
          <w:szCs w:val="28"/>
        </w:rPr>
        <w:t>межведомственного информационного взаимодействия от иных государственных органов, органов местного самоуправления</w:t>
      </w:r>
      <w:r w:rsidR="007E0835" w:rsidRPr="007E0835">
        <w:rPr>
          <w:rStyle w:val="1"/>
          <w:bCs/>
          <w:color w:val="000000"/>
          <w:sz w:val="28"/>
          <w:szCs w:val="28"/>
        </w:rPr>
        <w:t xml:space="preserve"> </w:t>
      </w:r>
      <w:r w:rsidRPr="007E0835">
        <w:rPr>
          <w:rStyle w:val="1"/>
          <w:bCs/>
          <w:color w:val="000000"/>
          <w:sz w:val="28"/>
          <w:szCs w:val="28"/>
        </w:rPr>
        <w:t xml:space="preserve">муниципального образования  </w:t>
      </w:r>
      <w:r w:rsidR="007E0835" w:rsidRPr="007E0835">
        <w:rPr>
          <w:rStyle w:val="5"/>
          <w:bCs/>
          <w:color w:val="000000"/>
          <w:sz w:val="28"/>
          <w:szCs w:val="28"/>
        </w:rPr>
        <w:t xml:space="preserve">Днепровский сельсовет </w:t>
      </w:r>
      <w:proofErr w:type="spellStart"/>
      <w:r w:rsidR="007E0835" w:rsidRPr="007E0835">
        <w:rPr>
          <w:rStyle w:val="5"/>
          <w:bCs/>
          <w:color w:val="000000"/>
          <w:sz w:val="28"/>
          <w:szCs w:val="28"/>
        </w:rPr>
        <w:t>Беляевского</w:t>
      </w:r>
      <w:proofErr w:type="spellEnd"/>
      <w:r w:rsidR="007E0835" w:rsidRPr="007E0835">
        <w:rPr>
          <w:rStyle w:val="1"/>
          <w:bCs/>
          <w:color w:val="000000"/>
          <w:sz w:val="28"/>
          <w:szCs w:val="28"/>
        </w:rPr>
        <w:t xml:space="preserve"> </w:t>
      </w:r>
      <w:r w:rsidRPr="007E0835">
        <w:rPr>
          <w:rStyle w:val="1"/>
          <w:bCs/>
          <w:color w:val="000000"/>
          <w:sz w:val="28"/>
          <w:szCs w:val="28"/>
        </w:rPr>
        <w:t>района Оренбургской области либо</w:t>
      </w:r>
      <w:r w:rsidR="007E0835">
        <w:rPr>
          <w:rStyle w:val="1"/>
          <w:bCs/>
          <w:color w:val="000000"/>
          <w:sz w:val="28"/>
          <w:szCs w:val="28"/>
        </w:rPr>
        <w:t xml:space="preserve"> </w:t>
      </w:r>
      <w:r w:rsidRPr="007E0835">
        <w:rPr>
          <w:rStyle w:val="1"/>
          <w:bCs/>
          <w:color w:val="000000"/>
          <w:sz w:val="28"/>
          <w:szCs w:val="28"/>
        </w:rPr>
        <w:t>подведомственных государственным органам или органам местного</w:t>
      </w:r>
      <w:r w:rsidR="007E0835" w:rsidRPr="007E0835">
        <w:rPr>
          <w:rStyle w:val="1"/>
          <w:bCs/>
          <w:color w:val="000000"/>
          <w:sz w:val="28"/>
          <w:szCs w:val="28"/>
        </w:rPr>
        <w:t xml:space="preserve"> </w:t>
      </w:r>
      <w:r w:rsidRPr="007E0835">
        <w:rPr>
          <w:rStyle w:val="1"/>
          <w:bCs/>
          <w:color w:val="000000"/>
          <w:sz w:val="28"/>
          <w:szCs w:val="28"/>
        </w:rPr>
        <w:t xml:space="preserve">самоуправления администрации муниципального образования </w:t>
      </w:r>
      <w:r w:rsidR="007E0835" w:rsidRPr="007E0835">
        <w:rPr>
          <w:rStyle w:val="5"/>
          <w:bCs/>
          <w:color w:val="000000"/>
          <w:sz w:val="28"/>
          <w:szCs w:val="28"/>
        </w:rPr>
        <w:t xml:space="preserve">Днепровский сельсовет </w:t>
      </w:r>
      <w:proofErr w:type="spellStart"/>
      <w:r w:rsidR="007E0835" w:rsidRPr="007E0835">
        <w:rPr>
          <w:rStyle w:val="5"/>
          <w:bCs/>
          <w:color w:val="000000"/>
          <w:sz w:val="28"/>
          <w:szCs w:val="28"/>
        </w:rPr>
        <w:t>Беляевского</w:t>
      </w:r>
      <w:proofErr w:type="spellEnd"/>
      <w:r w:rsidRPr="007E0835">
        <w:rPr>
          <w:rStyle w:val="1"/>
          <w:bCs/>
          <w:color w:val="000000"/>
          <w:sz w:val="28"/>
          <w:szCs w:val="28"/>
        </w:rPr>
        <w:t xml:space="preserve"> района Оренбургской области</w:t>
      </w:r>
      <w:r w:rsidR="007E0835" w:rsidRPr="007E0835">
        <w:rPr>
          <w:rStyle w:val="1"/>
          <w:bCs/>
          <w:color w:val="000000"/>
          <w:sz w:val="28"/>
          <w:szCs w:val="28"/>
        </w:rPr>
        <w:t xml:space="preserve"> </w:t>
      </w:r>
      <w:r w:rsidRPr="007E0835">
        <w:rPr>
          <w:rStyle w:val="1"/>
          <w:bCs/>
          <w:color w:val="000000"/>
          <w:sz w:val="28"/>
          <w:szCs w:val="28"/>
        </w:rPr>
        <w:t>организаций, в распоряжении которых находятся эти документы и (или) информация</w:t>
      </w:r>
      <w:r w:rsidRPr="000C780D">
        <w:rPr>
          <w:rStyle w:val="1"/>
          <w:b/>
          <w:bCs/>
          <w:color w:val="000000"/>
          <w:sz w:val="28"/>
          <w:szCs w:val="28"/>
        </w:rPr>
        <w:t>.</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51" w:y="734"/>
        <w:shd w:val="clear" w:color="auto" w:fill="auto"/>
        <w:spacing w:line="200" w:lineRule="exact"/>
        <w:ind w:left="20"/>
        <w:rPr>
          <w:sz w:val="28"/>
          <w:szCs w:val="28"/>
        </w:rPr>
      </w:pPr>
      <w:r w:rsidRPr="000C780D">
        <w:rPr>
          <w:rStyle w:val="a5"/>
          <w:b/>
          <w:bCs/>
          <w:color w:val="000000"/>
          <w:sz w:val="28"/>
          <w:szCs w:val="28"/>
        </w:rPr>
        <w:lastRenderedPageBreak/>
        <w:t>11</w:t>
      </w:r>
    </w:p>
    <w:p w:rsidR="00D90A78" w:rsidRPr="007E0835" w:rsidRDefault="00D90A78" w:rsidP="007E0835">
      <w:pPr>
        <w:pStyle w:val="a7"/>
        <w:framePr w:w="9446" w:h="13874" w:hRule="exact" w:wrap="none" w:vAnchor="page" w:hAnchor="page" w:x="1247" w:y="1526"/>
        <w:numPr>
          <w:ilvl w:val="2"/>
          <w:numId w:val="2"/>
        </w:numPr>
        <w:shd w:val="clear" w:color="auto" w:fill="auto"/>
        <w:tabs>
          <w:tab w:val="left" w:pos="1463"/>
        </w:tabs>
        <w:spacing w:line="320" w:lineRule="exact"/>
        <w:ind w:left="20" w:right="20" w:firstLine="720"/>
        <w:jc w:val="both"/>
        <w:rPr>
          <w:sz w:val="28"/>
          <w:szCs w:val="28"/>
        </w:rPr>
      </w:pPr>
      <w:r w:rsidRPr="007E0835">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w:t>
      </w:r>
      <w:r w:rsidR="007E0835" w:rsidRPr="007E0835">
        <w:rPr>
          <w:rStyle w:val="1"/>
          <w:b w:val="0"/>
          <w:bCs w:val="0"/>
          <w:color w:val="000000"/>
          <w:sz w:val="28"/>
          <w:szCs w:val="28"/>
        </w:rPr>
        <w:t xml:space="preserve"> </w:t>
      </w:r>
      <w:r w:rsidRPr="007E0835">
        <w:rPr>
          <w:rStyle w:val="1"/>
          <w:b w:val="0"/>
          <w:bCs w:val="0"/>
          <w:color w:val="000000"/>
          <w:sz w:val="28"/>
          <w:szCs w:val="28"/>
        </w:rPr>
        <w:t>администрацию муниципального образования</w:t>
      </w:r>
      <w:r w:rsidR="007E0835" w:rsidRPr="007E0835">
        <w:rPr>
          <w:rStyle w:val="5"/>
          <w:b w:val="0"/>
          <w:bCs w:val="0"/>
          <w:color w:val="000000"/>
          <w:sz w:val="28"/>
          <w:szCs w:val="28"/>
        </w:rPr>
        <w:t xml:space="preserve"> 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 по собственной</w:t>
      </w:r>
      <w:r w:rsidR="007E0835" w:rsidRPr="007E0835">
        <w:rPr>
          <w:rStyle w:val="1"/>
          <w:b w:val="0"/>
          <w:bCs w:val="0"/>
          <w:color w:val="000000"/>
          <w:sz w:val="28"/>
          <w:szCs w:val="28"/>
        </w:rPr>
        <w:t xml:space="preserve"> </w:t>
      </w:r>
      <w:r w:rsidRPr="007E0835">
        <w:rPr>
          <w:rStyle w:val="1"/>
          <w:b w:val="0"/>
          <w:bCs w:val="0"/>
          <w:color w:val="000000"/>
          <w:sz w:val="28"/>
          <w:szCs w:val="28"/>
        </w:rPr>
        <w:t>инициативе.</w:t>
      </w:r>
    </w:p>
    <w:p w:rsidR="00D90A78" w:rsidRPr="000C780D" w:rsidRDefault="00D90A78">
      <w:pPr>
        <w:pStyle w:val="a7"/>
        <w:framePr w:w="9446" w:h="13874" w:hRule="exact" w:wrap="none" w:vAnchor="page" w:hAnchor="page" w:x="1247" w:y="1526"/>
        <w:shd w:val="clear" w:color="auto" w:fill="auto"/>
        <w:spacing w:line="320" w:lineRule="exact"/>
        <w:ind w:left="20" w:right="20" w:firstLine="720"/>
        <w:jc w:val="both"/>
        <w:rPr>
          <w:sz w:val="28"/>
          <w:szCs w:val="28"/>
        </w:rPr>
      </w:pPr>
      <w:r w:rsidRPr="000C780D">
        <w:rPr>
          <w:rStyle w:val="a4"/>
          <w:color w:val="000000"/>
          <w:sz w:val="28"/>
          <w:szCs w:val="28"/>
        </w:rPr>
        <w:t>52</w:t>
      </w:r>
      <w:r w:rsidRPr="000C780D">
        <w:rPr>
          <w:rStyle w:val="1"/>
          <w:b w:val="0"/>
          <w:bCs w:val="0"/>
          <w:color w:val="000000"/>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w:t>
      </w:r>
    </w:p>
    <w:p w:rsidR="00D90A78" w:rsidRPr="000C780D" w:rsidRDefault="00D90A78" w:rsidP="007E0835">
      <w:pPr>
        <w:pStyle w:val="a7"/>
        <w:framePr w:w="9446" w:h="13874" w:hRule="exact" w:wrap="none" w:vAnchor="page" w:hAnchor="page" w:x="1247" w:y="1526"/>
        <w:shd w:val="clear" w:color="auto" w:fill="auto"/>
        <w:tabs>
          <w:tab w:val="left" w:leader="underscore" w:pos="6378"/>
        </w:tabs>
        <w:spacing w:line="320" w:lineRule="exact"/>
        <w:ind w:left="20"/>
        <w:jc w:val="both"/>
        <w:rPr>
          <w:sz w:val="28"/>
          <w:szCs w:val="28"/>
        </w:rPr>
      </w:pPr>
      <w:r w:rsidRPr="000C780D">
        <w:rPr>
          <w:rStyle w:val="1"/>
          <w:b w:val="0"/>
          <w:bCs w:val="0"/>
          <w:color w:val="000000"/>
          <w:sz w:val="28"/>
          <w:szCs w:val="28"/>
        </w:rPr>
        <w:t xml:space="preserve">актами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1"/>
          <w:b w:val="0"/>
          <w:bCs w:val="0"/>
          <w:color w:val="000000"/>
          <w:sz w:val="28"/>
          <w:szCs w:val="28"/>
        </w:rPr>
        <w:t xml:space="preserve"> района Оренбургской области.</w:t>
      </w:r>
    </w:p>
    <w:p w:rsidR="00D90A78" w:rsidRPr="007E0835"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b/>
          <w:sz w:val="28"/>
          <w:szCs w:val="28"/>
        </w:rPr>
      </w:pPr>
      <w:r w:rsidRPr="007E0835">
        <w:rPr>
          <w:rStyle w:val="1"/>
          <w:b w:val="0"/>
          <w:bCs w:val="0"/>
          <w:color w:val="000000"/>
          <w:sz w:val="28"/>
          <w:szCs w:val="28"/>
        </w:rPr>
        <w:t xml:space="preserve">Физические лица обязаны присутствовать при проведении </w:t>
      </w:r>
      <w:r w:rsidRPr="007E0835">
        <w:rPr>
          <w:rStyle w:val="a9"/>
          <w:b w:val="0"/>
          <w:color w:val="000000"/>
          <w:spacing w:val="-1"/>
          <w:sz w:val="28"/>
          <w:szCs w:val="28"/>
        </w:rPr>
        <w:t xml:space="preserve">проверок или обеспечить присутствие своих уполномоченных </w:t>
      </w:r>
      <w:r w:rsidRPr="007E0835">
        <w:rPr>
          <w:rStyle w:val="1"/>
          <w:b w:val="0"/>
          <w:bCs w:val="0"/>
          <w:color w:val="000000"/>
          <w:sz w:val="28"/>
          <w:szCs w:val="28"/>
        </w:rPr>
        <w:t>представителей.</w:t>
      </w:r>
    </w:p>
    <w:p w:rsidR="00D90A78" w:rsidRPr="000C780D" w:rsidRDefault="00D90A78">
      <w:pPr>
        <w:pStyle w:val="a7"/>
        <w:framePr w:w="9446" w:h="13874" w:hRule="exact" w:wrap="none" w:vAnchor="page" w:hAnchor="page" w:x="1247" w:y="1526"/>
        <w:numPr>
          <w:ilvl w:val="0"/>
          <w:numId w:val="4"/>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 xml:space="preserve">Юридическое лицо, индивидуальный предприниматель, физическое лицо, в отношении </w:t>
      </w:r>
      <w:proofErr w:type="gramStart"/>
      <w:r w:rsidRPr="000C780D">
        <w:rPr>
          <w:rStyle w:val="1"/>
          <w:b w:val="0"/>
          <w:bCs w:val="0"/>
          <w:color w:val="000000"/>
          <w:sz w:val="28"/>
          <w:szCs w:val="28"/>
        </w:rPr>
        <w:t>которых</w:t>
      </w:r>
      <w:proofErr w:type="gramEnd"/>
      <w:r w:rsidRPr="000C780D">
        <w:rPr>
          <w:rStyle w:val="1"/>
          <w:b w:val="0"/>
          <w:bCs w:val="0"/>
          <w:color w:val="000000"/>
          <w:sz w:val="28"/>
          <w:szCs w:val="28"/>
        </w:rPr>
        <w:t xml:space="preserve"> осуществляется муниципальный лесной контроль, обязаны:</w:t>
      </w:r>
    </w:p>
    <w:p w:rsidR="00D90A78" w:rsidRPr="000C780D" w:rsidRDefault="00D90A78">
      <w:pPr>
        <w:pStyle w:val="a7"/>
        <w:framePr w:w="9446" w:h="13874" w:hRule="exact" w:wrap="none" w:vAnchor="page" w:hAnchor="page" w:x="1247" w:y="1526"/>
        <w:numPr>
          <w:ilvl w:val="0"/>
          <w:numId w:val="5"/>
        </w:numPr>
        <w:shd w:val="clear" w:color="auto" w:fill="auto"/>
        <w:tabs>
          <w:tab w:val="left" w:pos="1726"/>
        </w:tabs>
        <w:spacing w:line="320" w:lineRule="exact"/>
        <w:ind w:left="20" w:firstLine="720"/>
        <w:jc w:val="both"/>
        <w:rPr>
          <w:sz w:val="28"/>
          <w:szCs w:val="28"/>
        </w:rPr>
      </w:pPr>
      <w:r w:rsidRPr="000C780D">
        <w:rPr>
          <w:rStyle w:val="1"/>
          <w:b w:val="0"/>
          <w:bCs w:val="0"/>
          <w:color w:val="000000"/>
          <w:sz w:val="28"/>
          <w:szCs w:val="28"/>
        </w:rPr>
        <w:t>На основании мотивированных письменных запросов</w:t>
      </w:r>
    </w:p>
    <w:p w:rsidR="00D90A78" w:rsidRPr="000C780D" w:rsidRDefault="00D90A78" w:rsidP="007E0835">
      <w:pPr>
        <w:pStyle w:val="a7"/>
        <w:framePr w:w="9446" w:h="13874" w:hRule="exact" w:wrap="none" w:vAnchor="page" w:hAnchor="page" w:x="1247" w:y="1526"/>
        <w:shd w:val="clear" w:color="auto" w:fill="auto"/>
        <w:tabs>
          <w:tab w:val="left" w:leader="underscore" w:pos="9438"/>
        </w:tabs>
        <w:spacing w:line="320" w:lineRule="exact"/>
        <w:ind w:left="20"/>
        <w:jc w:val="both"/>
        <w:rPr>
          <w:sz w:val="28"/>
          <w:szCs w:val="28"/>
        </w:rPr>
      </w:pPr>
      <w:r w:rsidRPr="000C780D">
        <w:rPr>
          <w:rStyle w:val="1"/>
          <w:b w:val="0"/>
          <w:bCs w:val="0"/>
          <w:color w:val="000000"/>
          <w:sz w:val="28"/>
          <w:szCs w:val="28"/>
        </w:rPr>
        <w:t xml:space="preserve">должностных лиц администрации муниципального образования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Pr="000C780D">
        <w:rPr>
          <w:rStyle w:val="5"/>
          <w:b w:val="0"/>
          <w:bCs w:val="0"/>
          <w:color w:val="000000"/>
          <w:sz w:val="28"/>
          <w:szCs w:val="28"/>
        </w:rPr>
        <w:t xml:space="preserve"> района Оренбургской области,</w:t>
      </w:r>
      <w:r w:rsidR="007E0835">
        <w:rPr>
          <w:rStyle w:val="5"/>
          <w:b w:val="0"/>
          <w:bCs w:val="0"/>
          <w:color w:val="000000"/>
          <w:sz w:val="28"/>
          <w:szCs w:val="28"/>
        </w:rPr>
        <w:t xml:space="preserve"> </w:t>
      </w:r>
      <w:r w:rsidRPr="000C780D">
        <w:rPr>
          <w:rStyle w:val="1"/>
          <w:b w:val="0"/>
          <w:bCs w:val="0"/>
          <w:color w:val="000000"/>
          <w:sz w:val="28"/>
          <w:szCs w:val="28"/>
        </w:rPr>
        <w:t>уполномоченных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D90A78" w:rsidRPr="007E0835" w:rsidRDefault="00D90A78" w:rsidP="007E0835">
      <w:pPr>
        <w:pStyle w:val="a7"/>
        <w:framePr w:w="9446" w:h="13874" w:hRule="exact" w:wrap="none" w:vAnchor="page" w:hAnchor="page" w:x="1247" w:y="1526"/>
        <w:numPr>
          <w:ilvl w:val="0"/>
          <w:numId w:val="5"/>
        </w:numPr>
        <w:shd w:val="clear" w:color="auto" w:fill="auto"/>
        <w:tabs>
          <w:tab w:val="left" w:pos="1726"/>
        </w:tabs>
        <w:spacing w:line="320" w:lineRule="exact"/>
        <w:ind w:left="20" w:right="20" w:firstLine="720"/>
        <w:jc w:val="both"/>
        <w:rPr>
          <w:sz w:val="28"/>
          <w:szCs w:val="28"/>
        </w:rPr>
      </w:pPr>
      <w:r w:rsidRPr="007E0835">
        <w:rPr>
          <w:rStyle w:val="1"/>
          <w:b w:val="0"/>
          <w:bCs w:val="0"/>
          <w:color w:val="000000"/>
          <w:sz w:val="28"/>
          <w:szCs w:val="28"/>
        </w:rPr>
        <w:t>Обеспечивать доступ проводящих выездную проверку</w:t>
      </w:r>
      <w:r w:rsidR="007E0835" w:rsidRPr="007E0835">
        <w:rPr>
          <w:rStyle w:val="1"/>
          <w:b w:val="0"/>
          <w:bCs w:val="0"/>
          <w:color w:val="000000"/>
          <w:sz w:val="28"/>
          <w:szCs w:val="28"/>
        </w:rPr>
        <w:t xml:space="preserve"> </w:t>
      </w:r>
      <w:r w:rsidRPr="007E0835">
        <w:rPr>
          <w:rStyle w:val="1"/>
          <w:b w:val="0"/>
          <w:bCs w:val="0"/>
          <w:color w:val="000000"/>
          <w:sz w:val="28"/>
          <w:szCs w:val="28"/>
        </w:rPr>
        <w:t xml:space="preserve">должностных лиц администрации муниципального образования </w:t>
      </w:r>
      <w:r w:rsidR="007E0835" w:rsidRPr="007E0835">
        <w:rPr>
          <w:rStyle w:val="5"/>
          <w:b w:val="0"/>
          <w:bCs w:val="0"/>
          <w:color w:val="000000"/>
          <w:sz w:val="28"/>
          <w:szCs w:val="28"/>
        </w:rPr>
        <w:t xml:space="preserve">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1"/>
          <w:b w:val="0"/>
          <w:bCs w:val="0"/>
          <w:color w:val="000000"/>
          <w:sz w:val="28"/>
          <w:szCs w:val="28"/>
        </w:rPr>
        <w:t xml:space="preserve"> района Оренбургской области,</w:t>
      </w:r>
      <w:r w:rsidR="007E0835" w:rsidRPr="007E0835">
        <w:rPr>
          <w:rStyle w:val="1"/>
          <w:b w:val="0"/>
          <w:bCs w:val="0"/>
          <w:color w:val="000000"/>
          <w:sz w:val="28"/>
          <w:szCs w:val="28"/>
        </w:rPr>
        <w:t xml:space="preserve"> </w:t>
      </w:r>
      <w:r w:rsidRPr="007E0835">
        <w:rPr>
          <w:rStyle w:val="1"/>
          <w:b w:val="0"/>
          <w:bCs w:val="0"/>
          <w:color w:val="000000"/>
          <w:sz w:val="28"/>
          <w:szCs w:val="28"/>
        </w:rPr>
        <w:t>уполномоченных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D90A78" w:rsidRPr="000C780D" w:rsidRDefault="00D90A78">
      <w:pPr>
        <w:pStyle w:val="a7"/>
        <w:framePr w:w="9446" w:h="13874" w:hRule="exact" w:wrap="none" w:vAnchor="page" w:hAnchor="page" w:x="1247" w:y="1526"/>
        <w:numPr>
          <w:ilvl w:val="0"/>
          <w:numId w:val="5"/>
        </w:numPr>
        <w:shd w:val="clear" w:color="auto" w:fill="auto"/>
        <w:tabs>
          <w:tab w:val="left" w:pos="1463"/>
        </w:tabs>
        <w:spacing w:line="320" w:lineRule="exact"/>
        <w:ind w:left="20" w:right="20" w:firstLine="720"/>
        <w:jc w:val="both"/>
        <w:rPr>
          <w:sz w:val="28"/>
          <w:szCs w:val="28"/>
        </w:rPr>
      </w:pPr>
      <w:r w:rsidRPr="000C780D">
        <w:rPr>
          <w:rStyle w:val="1"/>
          <w:b w:val="0"/>
          <w:bCs w:val="0"/>
          <w:color w:val="000000"/>
          <w:sz w:val="28"/>
          <w:szCs w:val="28"/>
        </w:rPr>
        <w:t>В установленный срок исполнять предписания, выданные в пределах компетенции должностных лиц администрации муниципального</w:t>
      </w:r>
    </w:p>
    <w:p w:rsidR="00D90A78"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rStyle w:val="1"/>
          <w:b w:val="0"/>
          <w:bCs w:val="0"/>
          <w:color w:val="000000"/>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r w:rsidR="007E0835">
        <w:rPr>
          <w:rStyle w:val="1"/>
          <w:b w:val="0"/>
          <w:bCs w:val="0"/>
          <w:color w:val="000000"/>
          <w:sz w:val="28"/>
          <w:szCs w:val="28"/>
        </w:rPr>
        <w:t xml:space="preserve"> </w:t>
      </w:r>
      <w:r w:rsidRPr="000C780D">
        <w:rPr>
          <w:rStyle w:val="1"/>
          <w:b w:val="0"/>
          <w:bCs w:val="0"/>
          <w:color w:val="000000"/>
          <w:sz w:val="28"/>
          <w:szCs w:val="28"/>
        </w:rPr>
        <w:t>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E0835" w:rsidRPr="000C780D" w:rsidRDefault="007E0835"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both"/>
        <w:rPr>
          <w:sz w:val="28"/>
          <w:szCs w:val="28"/>
        </w:rPr>
      </w:pPr>
    </w:p>
    <w:p w:rsidR="00D90A78" w:rsidRPr="000C780D" w:rsidRDefault="00D90A78" w:rsidP="007E0835">
      <w:pPr>
        <w:pStyle w:val="a7"/>
        <w:framePr w:w="9446" w:h="13874" w:hRule="exact" w:wrap="none" w:vAnchor="page" w:hAnchor="page" w:x="1247" w:y="1526"/>
        <w:numPr>
          <w:ilvl w:val="0"/>
          <w:numId w:val="2"/>
        </w:numPr>
        <w:shd w:val="clear" w:color="auto" w:fill="auto"/>
        <w:tabs>
          <w:tab w:val="left" w:pos="1016"/>
        </w:tabs>
        <w:spacing w:line="320" w:lineRule="exact"/>
        <w:ind w:left="20" w:firstLine="720"/>
        <w:jc w:val="center"/>
        <w:rPr>
          <w:sz w:val="28"/>
          <w:szCs w:val="28"/>
        </w:rPr>
      </w:pPr>
      <w:r w:rsidRPr="000C780D">
        <w:rPr>
          <w:rStyle w:val="1"/>
          <w:b w:val="0"/>
          <w:bCs w:val="0"/>
          <w:color w:val="000000"/>
          <w:sz w:val="28"/>
          <w:szCs w:val="28"/>
        </w:rPr>
        <w:t xml:space="preserve">Ответственность должностных лиц администрации </w:t>
      </w:r>
      <w:proofErr w:type="gramStart"/>
      <w:r w:rsidRPr="000C780D">
        <w:rPr>
          <w:rStyle w:val="1"/>
          <w:b w:val="0"/>
          <w:bCs w:val="0"/>
          <w:color w:val="000000"/>
          <w:sz w:val="28"/>
          <w:szCs w:val="28"/>
        </w:rPr>
        <w:t>муниципального</w:t>
      </w:r>
      <w:proofErr w:type="gramEnd"/>
    </w:p>
    <w:p w:rsidR="00D90A78" w:rsidRPr="000C780D" w:rsidRDefault="00D90A78" w:rsidP="007E0835">
      <w:pPr>
        <w:pStyle w:val="a7"/>
        <w:framePr w:w="9446" w:h="13874" w:hRule="exact" w:wrap="none" w:vAnchor="page" w:hAnchor="page" w:x="1247" w:y="1526"/>
        <w:shd w:val="clear" w:color="auto" w:fill="auto"/>
        <w:tabs>
          <w:tab w:val="right" w:leader="underscore" w:pos="5416"/>
          <w:tab w:val="right" w:leader="underscore" w:pos="9466"/>
        </w:tabs>
        <w:spacing w:line="320" w:lineRule="exact"/>
        <w:ind w:left="20"/>
        <w:jc w:val="center"/>
        <w:rPr>
          <w:sz w:val="28"/>
          <w:szCs w:val="28"/>
        </w:rPr>
      </w:pPr>
      <w:r w:rsidRPr="000C780D">
        <w:rPr>
          <w:rStyle w:val="1"/>
          <w:b w:val="0"/>
          <w:bCs w:val="0"/>
          <w:color w:val="000000"/>
          <w:sz w:val="28"/>
          <w:szCs w:val="28"/>
        </w:rPr>
        <w:t>образования</w:t>
      </w:r>
      <w:r w:rsidR="007E0835" w:rsidRPr="007E0835">
        <w:rPr>
          <w:rStyle w:val="5"/>
          <w:b w:val="0"/>
          <w:bCs w:val="0"/>
          <w:color w:val="000000"/>
          <w:sz w:val="28"/>
          <w:szCs w:val="28"/>
        </w:rPr>
        <w:t xml:space="preserve"> </w:t>
      </w:r>
      <w:r w:rsidR="007E0835">
        <w:rPr>
          <w:rStyle w:val="5"/>
          <w:b w:val="0"/>
          <w:bCs w:val="0"/>
          <w:color w:val="000000"/>
          <w:sz w:val="28"/>
          <w:szCs w:val="28"/>
        </w:rPr>
        <w:t xml:space="preserve">Днепровский сельсовет </w:t>
      </w:r>
      <w:proofErr w:type="spellStart"/>
      <w:r w:rsidR="007E0835">
        <w:rPr>
          <w:rStyle w:val="5"/>
          <w:b w:val="0"/>
          <w:bCs w:val="0"/>
          <w:color w:val="000000"/>
          <w:sz w:val="28"/>
          <w:szCs w:val="28"/>
        </w:rPr>
        <w:t>Беляевского</w:t>
      </w:r>
      <w:proofErr w:type="spellEnd"/>
      <w:r w:rsidR="007E0835" w:rsidRPr="000C780D">
        <w:rPr>
          <w:rStyle w:val="1"/>
          <w:b w:val="0"/>
          <w:bCs w:val="0"/>
          <w:color w:val="000000"/>
          <w:sz w:val="28"/>
          <w:szCs w:val="28"/>
        </w:rPr>
        <w:t xml:space="preserve"> </w:t>
      </w:r>
      <w:r w:rsidRPr="000C780D">
        <w:rPr>
          <w:rStyle w:val="1"/>
          <w:b w:val="0"/>
          <w:bCs w:val="0"/>
          <w:color w:val="000000"/>
          <w:sz w:val="28"/>
          <w:szCs w:val="28"/>
        </w:rPr>
        <w:t>района</w:t>
      </w:r>
    </w:p>
    <w:p w:rsidR="00D90A78" w:rsidRPr="000C780D" w:rsidRDefault="00D90A78" w:rsidP="007E0835">
      <w:pPr>
        <w:pStyle w:val="a7"/>
        <w:framePr w:w="9446" w:h="13874" w:hRule="exact" w:wrap="none" w:vAnchor="page" w:hAnchor="page" w:x="1247" w:y="1526"/>
        <w:shd w:val="clear" w:color="auto" w:fill="auto"/>
        <w:spacing w:line="320" w:lineRule="exact"/>
        <w:jc w:val="center"/>
        <w:rPr>
          <w:sz w:val="28"/>
          <w:szCs w:val="28"/>
        </w:rPr>
      </w:pPr>
      <w:r w:rsidRPr="000C780D">
        <w:rPr>
          <w:rStyle w:val="1"/>
          <w:b w:val="0"/>
          <w:bCs w:val="0"/>
          <w:color w:val="000000"/>
          <w:sz w:val="28"/>
          <w:szCs w:val="28"/>
        </w:rPr>
        <w:t>Оренбургской области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6"/>
        <w:framePr w:wrap="none" w:vAnchor="page" w:hAnchor="page" w:x="5839" w:y="734"/>
        <w:shd w:val="clear" w:color="auto" w:fill="auto"/>
        <w:spacing w:line="200" w:lineRule="exact"/>
        <w:ind w:left="20"/>
        <w:rPr>
          <w:sz w:val="28"/>
          <w:szCs w:val="28"/>
        </w:rPr>
      </w:pPr>
      <w:r w:rsidRPr="000C780D">
        <w:rPr>
          <w:rStyle w:val="a5"/>
          <w:b/>
          <w:bCs/>
          <w:color w:val="000000"/>
          <w:sz w:val="28"/>
          <w:szCs w:val="28"/>
        </w:rPr>
        <w:lastRenderedPageBreak/>
        <w:t>12</w:t>
      </w:r>
    </w:p>
    <w:p w:rsidR="00D90A78" w:rsidRPr="000C780D" w:rsidRDefault="00D90A78">
      <w:pPr>
        <w:pStyle w:val="a7"/>
        <w:framePr w:w="9436" w:h="4223" w:hRule="exact" w:wrap="none" w:vAnchor="page" w:hAnchor="page" w:x="1252" w:y="1209"/>
        <w:shd w:val="clear" w:color="auto" w:fill="auto"/>
        <w:spacing w:line="320" w:lineRule="exact"/>
        <w:ind w:right="20"/>
        <w:jc w:val="right"/>
        <w:rPr>
          <w:sz w:val="28"/>
          <w:szCs w:val="28"/>
        </w:rPr>
      </w:pPr>
      <w:r w:rsidRPr="000C780D">
        <w:rPr>
          <w:rStyle w:val="1"/>
          <w:b w:val="0"/>
          <w:bCs w:val="0"/>
          <w:color w:val="000000"/>
          <w:sz w:val="28"/>
          <w:szCs w:val="28"/>
        </w:rPr>
        <w:t>Должностные лица администрации муниципального образования</w:t>
      </w:r>
    </w:p>
    <w:p w:rsidR="00D90A78" w:rsidRPr="000C780D" w:rsidRDefault="007E0835" w:rsidP="007E0835">
      <w:pPr>
        <w:pStyle w:val="a7"/>
        <w:framePr w:w="9436" w:h="4223" w:hRule="exact" w:wrap="none" w:vAnchor="page" w:hAnchor="page" w:x="1252" w:y="1209"/>
        <w:shd w:val="clear" w:color="auto" w:fill="auto"/>
        <w:tabs>
          <w:tab w:val="left" w:leader="underscore" w:pos="1089"/>
          <w:tab w:val="left" w:leader="underscore" w:pos="6061"/>
        </w:tabs>
        <w:spacing w:line="320" w:lineRule="exact"/>
        <w:ind w:left="20"/>
        <w:jc w:val="both"/>
        <w:rPr>
          <w:sz w:val="28"/>
          <w:szCs w:val="28"/>
        </w:rPr>
      </w:pPr>
      <w:r>
        <w:rPr>
          <w:rStyle w:val="5"/>
          <w:b w:val="0"/>
          <w:bCs w:val="0"/>
          <w:color w:val="000000"/>
          <w:sz w:val="28"/>
          <w:szCs w:val="28"/>
        </w:rPr>
        <w:t xml:space="preserve">Днепровский сельсовет </w:t>
      </w:r>
      <w:proofErr w:type="spellStart"/>
      <w:r>
        <w:rPr>
          <w:rStyle w:val="5"/>
          <w:b w:val="0"/>
          <w:bCs w:val="0"/>
          <w:color w:val="000000"/>
          <w:sz w:val="28"/>
          <w:szCs w:val="28"/>
        </w:rPr>
        <w:t>Беляевского</w:t>
      </w:r>
      <w:proofErr w:type="spellEnd"/>
      <w:r w:rsidRPr="000C780D">
        <w:rPr>
          <w:rStyle w:val="1"/>
          <w:b w:val="0"/>
          <w:bCs w:val="0"/>
          <w:color w:val="000000"/>
          <w:sz w:val="28"/>
          <w:szCs w:val="28"/>
        </w:rPr>
        <w:t xml:space="preserve"> </w:t>
      </w:r>
      <w:r w:rsidR="00D90A78" w:rsidRPr="000C780D">
        <w:rPr>
          <w:rStyle w:val="1"/>
          <w:b w:val="0"/>
          <w:bCs w:val="0"/>
          <w:color w:val="000000"/>
          <w:sz w:val="28"/>
          <w:szCs w:val="28"/>
        </w:rPr>
        <w:t>района</w:t>
      </w:r>
      <w:r>
        <w:rPr>
          <w:rStyle w:val="1"/>
          <w:b w:val="0"/>
          <w:bCs w:val="0"/>
          <w:color w:val="000000"/>
          <w:sz w:val="28"/>
          <w:szCs w:val="28"/>
        </w:rPr>
        <w:t xml:space="preserve"> </w:t>
      </w:r>
      <w:r w:rsidR="00D90A78" w:rsidRPr="000C780D">
        <w:rPr>
          <w:rStyle w:val="1"/>
          <w:b w:val="0"/>
          <w:bCs w:val="0"/>
          <w:color w:val="000000"/>
          <w:sz w:val="28"/>
          <w:szCs w:val="28"/>
        </w:rPr>
        <w:t>Оренбургской области, несут установленную действующим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лесного контроля.</w:t>
      </w:r>
    </w:p>
    <w:p w:rsidR="00D90A78" w:rsidRPr="000C780D" w:rsidRDefault="00D90A78">
      <w:pPr>
        <w:pStyle w:val="a7"/>
        <w:framePr w:w="9436" w:h="4223" w:hRule="exact" w:wrap="none" w:vAnchor="page" w:hAnchor="page" w:x="1252" w:y="1209"/>
        <w:numPr>
          <w:ilvl w:val="0"/>
          <w:numId w:val="2"/>
        </w:numPr>
        <w:shd w:val="clear" w:color="auto" w:fill="auto"/>
        <w:tabs>
          <w:tab w:val="left" w:pos="3134"/>
        </w:tabs>
        <w:spacing w:after="257" w:line="260" w:lineRule="exact"/>
        <w:ind w:left="2860"/>
        <w:jc w:val="both"/>
        <w:rPr>
          <w:sz w:val="28"/>
          <w:szCs w:val="28"/>
        </w:rPr>
      </w:pPr>
      <w:r w:rsidRPr="000C780D">
        <w:rPr>
          <w:rStyle w:val="1"/>
          <w:b w:val="0"/>
          <w:bCs w:val="0"/>
          <w:color w:val="000000"/>
          <w:sz w:val="28"/>
          <w:szCs w:val="28"/>
        </w:rPr>
        <w:t>Заключительные положения</w:t>
      </w:r>
    </w:p>
    <w:p w:rsidR="00D90A78" w:rsidRPr="007E0835" w:rsidRDefault="00D90A78">
      <w:pPr>
        <w:pStyle w:val="50"/>
        <w:framePr w:w="9436" w:h="4223" w:hRule="exact" w:wrap="none" w:vAnchor="page" w:hAnchor="page" w:x="1252" w:y="1209"/>
        <w:shd w:val="clear" w:color="auto" w:fill="auto"/>
        <w:spacing w:before="0"/>
        <w:ind w:right="20"/>
        <w:jc w:val="right"/>
        <w:rPr>
          <w:b w:val="0"/>
          <w:sz w:val="28"/>
          <w:szCs w:val="28"/>
        </w:rPr>
      </w:pPr>
      <w:r w:rsidRPr="007E0835">
        <w:rPr>
          <w:rStyle w:val="5"/>
          <w:bCs/>
          <w:color w:val="000000"/>
          <w:sz w:val="28"/>
          <w:szCs w:val="28"/>
        </w:rPr>
        <w:t>Изменения в настоящее Положение вносятся решением Советом</w:t>
      </w:r>
    </w:p>
    <w:p w:rsidR="00D90A78" w:rsidRPr="007E0835" w:rsidRDefault="00D90A78" w:rsidP="007E0835">
      <w:pPr>
        <w:pStyle w:val="a7"/>
        <w:framePr w:w="9436" w:h="4223" w:hRule="exact" w:wrap="none" w:vAnchor="page" w:hAnchor="page" w:x="1252" w:y="1209"/>
        <w:shd w:val="clear" w:color="auto" w:fill="auto"/>
        <w:tabs>
          <w:tab w:val="left" w:leader="underscore" w:pos="6536"/>
        </w:tabs>
        <w:spacing w:line="320" w:lineRule="exact"/>
        <w:ind w:left="20"/>
        <w:jc w:val="both"/>
        <w:rPr>
          <w:sz w:val="28"/>
          <w:szCs w:val="28"/>
        </w:rPr>
      </w:pPr>
      <w:r w:rsidRPr="007E0835">
        <w:rPr>
          <w:rStyle w:val="1"/>
          <w:b w:val="0"/>
          <w:bCs w:val="0"/>
          <w:color w:val="000000"/>
          <w:sz w:val="28"/>
          <w:szCs w:val="28"/>
        </w:rPr>
        <w:t xml:space="preserve">депутатов муниципального образования </w:t>
      </w:r>
      <w:r w:rsidR="007E0835" w:rsidRPr="007E0835">
        <w:rPr>
          <w:rStyle w:val="5"/>
          <w:b w:val="0"/>
          <w:bCs w:val="0"/>
          <w:color w:val="000000"/>
          <w:sz w:val="28"/>
          <w:szCs w:val="28"/>
        </w:rPr>
        <w:t xml:space="preserve">Днепровский сельсовет </w:t>
      </w:r>
      <w:proofErr w:type="spellStart"/>
      <w:r w:rsidR="007E0835" w:rsidRPr="007E0835">
        <w:rPr>
          <w:rStyle w:val="5"/>
          <w:b w:val="0"/>
          <w:bCs w:val="0"/>
          <w:color w:val="000000"/>
          <w:sz w:val="28"/>
          <w:szCs w:val="28"/>
        </w:rPr>
        <w:t>Беляевского</w:t>
      </w:r>
      <w:proofErr w:type="spellEnd"/>
      <w:r w:rsidRPr="007E0835">
        <w:rPr>
          <w:rStyle w:val="5"/>
          <w:b w:val="0"/>
          <w:bCs w:val="0"/>
          <w:color w:val="000000"/>
          <w:sz w:val="28"/>
          <w:szCs w:val="28"/>
        </w:rPr>
        <w:t xml:space="preserve"> района Оренбургской области и вступают в силу со</w:t>
      </w:r>
      <w:r w:rsidR="007E0835" w:rsidRPr="007E0835">
        <w:rPr>
          <w:rStyle w:val="5"/>
          <w:b w:val="0"/>
          <w:bCs w:val="0"/>
          <w:color w:val="000000"/>
          <w:sz w:val="28"/>
          <w:szCs w:val="28"/>
        </w:rPr>
        <w:t xml:space="preserve"> </w:t>
      </w:r>
      <w:r w:rsidRPr="007E0835">
        <w:rPr>
          <w:rStyle w:val="5"/>
          <w:b w:val="0"/>
          <w:bCs w:val="0"/>
          <w:color w:val="000000"/>
          <w:sz w:val="28"/>
          <w:szCs w:val="28"/>
        </w:rPr>
        <w:t>дня официального опубликования.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019" w:hRule="exact" w:wrap="none" w:vAnchor="page" w:hAnchor="page" w:x="1236" w:y="2227"/>
        <w:shd w:val="clear" w:color="auto" w:fill="auto"/>
        <w:spacing w:line="320" w:lineRule="exact"/>
        <w:ind w:left="3580"/>
        <w:jc w:val="both"/>
        <w:rPr>
          <w:sz w:val="28"/>
          <w:szCs w:val="28"/>
        </w:rPr>
      </w:pPr>
      <w:r w:rsidRPr="000C780D">
        <w:rPr>
          <w:rStyle w:val="1"/>
          <w:b w:val="0"/>
          <w:bCs w:val="0"/>
          <w:color w:val="000000"/>
          <w:sz w:val="28"/>
          <w:szCs w:val="28"/>
        </w:rPr>
        <w:lastRenderedPageBreak/>
        <w:t>АДМИНИСТРАЦИЯ</w:t>
      </w:r>
    </w:p>
    <w:p w:rsidR="00D90A78" w:rsidRPr="000C780D" w:rsidRDefault="00D90A78">
      <w:pPr>
        <w:pStyle w:val="a7"/>
        <w:framePr w:w="9454" w:h="1019" w:hRule="exact" w:wrap="none" w:vAnchor="page" w:hAnchor="page" w:x="1236" w:y="2227"/>
        <w:shd w:val="clear" w:color="auto" w:fill="auto"/>
        <w:tabs>
          <w:tab w:val="left" w:leader="underscore" w:pos="3702"/>
          <w:tab w:val="left" w:leader="underscore" w:pos="4185"/>
        </w:tabs>
        <w:spacing w:line="320" w:lineRule="exact"/>
        <w:ind w:left="3580"/>
        <w:jc w:val="both"/>
        <w:rPr>
          <w:sz w:val="28"/>
          <w:szCs w:val="28"/>
        </w:rPr>
      </w:pPr>
      <w:r w:rsidRPr="000C780D">
        <w:rPr>
          <w:rStyle w:val="1"/>
          <w:b w:val="0"/>
          <w:bCs w:val="0"/>
          <w:color w:val="000000"/>
          <w:sz w:val="28"/>
          <w:szCs w:val="28"/>
        </w:rPr>
        <w:tab/>
      </w:r>
      <w:r w:rsidRPr="000C780D">
        <w:rPr>
          <w:rStyle w:val="1"/>
          <w:b w:val="0"/>
          <w:bCs w:val="0"/>
          <w:color w:val="000000"/>
          <w:sz w:val="28"/>
          <w:szCs w:val="28"/>
        </w:rPr>
        <w:tab/>
        <w:t>СЕЛЬСКОГО ПОСЕЛЕНИЯ</w:t>
      </w:r>
    </w:p>
    <w:p w:rsidR="00D90A78" w:rsidRPr="000C780D" w:rsidRDefault="00D90A78">
      <w:pPr>
        <w:pStyle w:val="a7"/>
        <w:framePr w:w="9454" w:h="1019" w:hRule="exact" w:wrap="none" w:vAnchor="page" w:hAnchor="page" w:x="1236" w:y="2227"/>
        <w:shd w:val="clear" w:color="auto" w:fill="auto"/>
        <w:spacing w:line="320" w:lineRule="exact"/>
        <w:ind w:left="5260"/>
        <w:rPr>
          <w:sz w:val="28"/>
          <w:szCs w:val="28"/>
        </w:rPr>
      </w:pPr>
      <w:r w:rsidRPr="000C780D">
        <w:rPr>
          <w:rStyle w:val="1"/>
          <w:b w:val="0"/>
          <w:bCs w:val="0"/>
          <w:color w:val="000000"/>
          <w:sz w:val="28"/>
          <w:szCs w:val="28"/>
        </w:rPr>
        <w:t>РАЙОНА</w:t>
      </w:r>
    </w:p>
    <w:p w:rsidR="00D90A78" w:rsidRPr="000C780D" w:rsidRDefault="00D90A78">
      <w:pPr>
        <w:pStyle w:val="a7"/>
        <w:framePr w:w="9454" w:h="350" w:hRule="exact" w:wrap="none" w:vAnchor="page" w:hAnchor="page" w:x="1236" w:y="3527"/>
        <w:shd w:val="clear" w:color="auto" w:fill="auto"/>
        <w:spacing w:line="26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24"/>
        <w:framePr w:w="9454" w:h="10664" w:hRule="exact" w:wrap="none" w:vAnchor="page" w:hAnchor="page" w:x="1236" w:y="4606"/>
        <w:shd w:val="clear" w:color="auto" w:fill="auto"/>
        <w:spacing w:before="0"/>
        <w:ind w:right="20"/>
        <w:rPr>
          <w:sz w:val="28"/>
          <w:szCs w:val="28"/>
        </w:rPr>
      </w:pPr>
      <w:bookmarkStart w:id="1" w:name="bookmark2"/>
      <w:r w:rsidRPr="000C780D">
        <w:rPr>
          <w:rStyle w:val="23"/>
          <w:color w:val="000000"/>
          <w:sz w:val="28"/>
          <w:szCs w:val="28"/>
        </w:rPr>
        <w:t>ПОСТАНОВЛЕНИЕ</w:t>
      </w:r>
      <w:bookmarkEnd w:id="1"/>
    </w:p>
    <w:p w:rsidR="00D90A78" w:rsidRPr="000C780D" w:rsidRDefault="00D90A78">
      <w:pPr>
        <w:pStyle w:val="70"/>
        <w:framePr w:w="9454" w:h="10664" w:hRule="exact" w:wrap="none" w:vAnchor="page" w:hAnchor="page" w:x="1236" w:y="4606"/>
        <w:shd w:val="clear" w:color="auto" w:fill="auto"/>
        <w:tabs>
          <w:tab w:val="left" w:leader="underscore" w:pos="1374"/>
          <w:tab w:val="left" w:leader="underscore" w:pos="9425"/>
        </w:tabs>
        <w:ind w:left="40"/>
        <w:rPr>
          <w:sz w:val="28"/>
          <w:szCs w:val="28"/>
        </w:rPr>
      </w:pPr>
      <w:r w:rsidRPr="000C780D">
        <w:rPr>
          <w:rStyle w:val="7"/>
          <w:color w:val="000000"/>
          <w:sz w:val="28"/>
          <w:szCs w:val="28"/>
        </w:rPr>
        <w:tab/>
        <w:t xml:space="preserve"> . №</w:t>
      </w:r>
      <w:r w:rsidRPr="000C780D">
        <w:rPr>
          <w:rStyle w:val="7"/>
          <w:color w:val="000000"/>
          <w:sz w:val="28"/>
          <w:szCs w:val="28"/>
        </w:rPr>
        <w:tab/>
      </w:r>
    </w:p>
    <w:p w:rsidR="00D90A78" w:rsidRPr="000C780D" w:rsidRDefault="00D90A78">
      <w:pPr>
        <w:pStyle w:val="a7"/>
        <w:framePr w:w="9454" w:h="10664" w:hRule="exact" w:wrap="none" w:vAnchor="page" w:hAnchor="page" w:x="1236" w:y="4606"/>
        <w:shd w:val="clear" w:color="auto" w:fill="auto"/>
        <w:spacing w:after="297" w:line="317" w:lineRule="exact"/>
        <w:ind w:right="20"/>
        <w:jc w:val="center"/>
        <w:rPr>
          <w:sz w:val="28"/>
          <w:szCs w:val="28"/>
        </w:rPr>
      </w:pPr>
      <w:r w:rsidRPr="000C780D">
        <w:rPr>
          <w:rStyle w:val="1"/>
          <w:b w:val="0"/>
          <w:bCs w:val="0"/>
          <w:color w:val="000000"/>
          <w:sz w:val="28"/>
          <w:szCs w:val="28"/>
        </w:rPr>
        <w:t>п./с.</w:t>
      </w:r>
    </w:p>
    <w:p w:rsidR="00D90A78" w:rsidRPr="000C780D" w:rsidRDefault="00D90A78">
      <w:pPr>
        <w:pStyle w:val="a7"/>
        <w:framePr w:w="9454" w:h="10664" w:hRule="exact" w:wrap="none" w:vAnchor="page" w:hAnchor="page" w:x="1236" w:y="4606"/>
        <w:shd w:val="clear" w:color="auto" w:fill="auto"/>
        <w:spacing w:line="320" w:lineRule="exact"/>
        <w:ind w:left="440" w:right="440"/>
        <w:rPr>
          <w:sz w:val="28"/>
          <w:szCs w:val="28"/>
        </w:rPr>
      </w:pPr>
      <w:proofErr w:type="gramStart"/>
      <w:r w:rsidRPr="000C780D">
        <w:rPr>
          <w:rStyle w:val="1"/>
          <w:b w:val="0"/>
          <w:bCs w:val="0"/>
          <w:color w:val="000000"/>
          <w:sz w:val="28"/>
          <w:szCs w:val="28"/>
        </w:rPr>
        <w:t>Об</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утверждений</w:t>
      </w:r>
      <w:proofErr w:type="gramEnd"/>
      <w:r w:rsidRPr="000C780D">
        <w:rPr>
          <w:rStyle w:val="1"/>
          <w:b w:val="0"/>
          <w:bCs w:val="0"/>
          <w:color w:val="000000"/>
          <w:sz w:val="28"/>
          <w:szCs w:val="28"/>
        </w:rPr>
        <w:t xml:space="preserve"> административного регламента « Осуществление муниципального лесного контроля на территории муниципального</w:t>
      </w:r>
    </w:p>
    <w:p w:rsidR="00D90A78" w:rsidRPr="000C780D" w:rsidRDefault="00D90A78">
      <w:pPr>
        <w:pStyle w:val="50"/>
        <w:framePr w:w="9454" w:h="10664" w:hRule="exact" w:wrap="none" w:vAnchor="page" w:hAnchor="page" w:x="1236" w:y="4606"/>
        <w:shd w:val="clear" w:color="auto" w:fill="auto"/>
        <w:tabs>
          <w:tab w:val="left" w:leader="underscore" w:pos="3971"/>
          <w:tab w:val="left" w:leader="underscore" w:pos="7938"/>
        </w:tabs>
        <w:spacing w:before="0"/>
        <w:ind w:left="40" w:firstLine="720"/>
        <w:rPr>
          <w:sz w:val="28"/>
          <w:szCs w:val="28"/>
        </w:rPr>
      </w:pPr>
      <w:r w:rsidRPr="000C780D">
        <w:rPr>
          <w:rStyle w:val="5"/>
          <w:b/>
          <w:bCs/>
          <w:color w:val="000000"/>
          <w:sz w:val="28"/>
          <w:szCs w:val="28"/>
        </w:rPr>
        <w:t>образования</w:t>
      </w:r>
      <w:r w:rsidRPr="000C780D">
        <w:rPr>
          <w:rStyle w:val="5"/>
          <w:b/>
          <w:bCs/>
          <w:color w:val="000000"/>
          <w:sz w:val="28"/>
          <w:szCs w:val="28"/>
        </w:rPr>
        <w:tab/>
        <w:t>сельского поселения</w:t>
      </w:r>
      <w:r w:rsidRPr="000C780D">
        <w:rPr>
          <w:rStyle w:val="5"/>
          <w:b/>
          <w:bCs/>
          <w:color w:val="000000"/>
          <w:sz w:val="28"/>
          <w:szCs w:val="28"/>
        </w:rPr>
        <w:tab/>
        <w:t>района</w:t>
      </w:r>
    </w:p>
    <w:p w:rsidR="00D90A78" w:rsidRPr="000C780D" w:rsidRDefault="00D90A78">
      <w:pPr>
        <w:pStyle w:val="a7"/>
        <w:framePr w:w="9454" w:h="10664" w:hRule="exact" w:wrap="none" w:vAnchor="page" w:hAnchor="page" w:x="1236" w:y="4606"/>
        <w:shd w:val="clear" w:color="auto" w:fill="auto"/>
        <w:spacing w:after="300" w:line="320" w:lineRule="exact"/>
        <w:ind w:right="20"/>
        <w:jc w:val="center"/>
        <w:rPr>
          <w:sz w:val="28"/>
          <w:szCs w:val="28"/>
        </w:rPr>
      </w:pPr>
      <w:r w:rsidRPr="000C780D">
        <w:rPr>
          <w:rStyle w:val="1"/>
          <w:b w:val="0"/>
          <w:bCs w:val="0"/>
          <w:color w:val="000000"/>
          <w:sz w:val="28"/>
          <w:szCs w:val="28"/>
        </w:rPr>
        <w:t>Оренбургской области»</w:t>
      </w:r>
    </w:p>
    <w:p w:rsidR="00D90A78" w:rsidRPr="000C780D" w:rsidRDefault="00D90A78">
      <w:pPr>
        <w:pStyle w:val="a7"/>
        <w:framePr w:w="9454" w:h="10664" w:hRule="exact" w:wrap="none" w:vAnchor="page" w:hAnchor="page" w:x="1236" w:y="4606"/>
        <w:shd w:val="clear" w:color="auto" w:fill="auto"/>
        <w:spacing w:line="320" w:lineRule="exact"/>
        <w:ind w:left="40" w:right="20" w:firstLine="720"/>
        <w:jc w:val="both"/>
        <w:rPr>
          <w:sz w:val="28"/>
          <w:szCs w:val="28"/>
        </w:rPr>
      </w:pPr>
      <w:r w:rsidRPr="000C780D">
        <w:rPr>
          <w:rStyle w:val="1"/>
          <w:b w:val="0"/>
          <w:bCs w:val="0"/>
          <w:color w:val="000000"/>
          <w:sz w:val="28"/>
          <w:szCs w:val="28"/>
        </w:rPr>
        <w:t xml:space="preserve">В соответствии со статьями 84, 98 Лесного кодекса Российской Федерации, Федеральным законом от 06.10. 25003 № 131-ФЭ «Об общих принципах организации местного самоуправления в Российской Федерации», Федеральным законом от 26.12.2008 </w:t>
      </w:r>
      <w:proofErr w:type="gramStart"/>
      <w:r w:rsidRPr="000C780D">
        <w:rPr>
          <w:rStyle w:val="12"/>
          <w:noProof w:val="0"/>
          <w:color w:val="000000"/>
          <w:sz w:val="28"/>
          <w:szCs w:val="28"/>
        </w:rPr>
        <w:t>Ш</w:t>
      </w:r>
      <w:proofErr w:type="gramEnd"/>
      <w:r w:rsidRPr="000C780D">
        <w:rPr>
          <w:rStyle w:val="1"/>
          <w:b w:val="0"/>
          <w:bCs w:val="0"/>
          <w:color w:val="00000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54" w:h="10664" w:hRule="exact" w:wrap="none" w:vAnchor="page" w:hAnchor="page" w:x="1236" w:y="4606"/>
        <w:shd w:val="clear" w:color="auto" w:fill="auto"/>
        <w:tabs>
          <w:tab w:val="left" w:leader="underscore" w:pos="8118"/>
        </w:tabs>
        <w:spacing w:line="320" w:lineRule="exact"/>
        <w:ind w:left="40"/>
        <w:jc w:val="both"/>
        <w:rPr>
          <w:sz w:val="28"/>
          <w:szCs w:val="28"/>
        </w:rPr>
      </w:pPr>
      <w:r w:rsidRPr="000C780D">
        <w:rPr>
          <w:rStyle w:val="1"/>
          <w:b w:val="0"/>
          <w:bCs w:val="0"/>
          <w:color w:val="000000"/>
          <w:sz w:val="28"/>
          <w:szCs w:val="28"/>
        </w:rPr>
        <w:t xml:space="preserve">руководствуясь Уставом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54" w:h="10664" w:hRule="exact" w:wrap="none" w:vAnchor="page" w:hAnchor="page" w:x="1236" w:y="4606"/>
        <w:shd w:val="clear" w:color="auto" w:fill="auto"/>
        <w:tabs>
          <w:tab w:val="right" w:pos="9518"/>
        </w:tabs>
        <w:spacing w:line="320" w:lineRule="exact"/>
        <w:ind w:left="40" w:right="20"/>
        <w:jc w:val="both"/>
        <w:rPr>
          <w:sz w:val="28"/>
          <w:szCs w:val="28"/>
        </w:rPr>
      </w:pPr>
      <w:r w:rsidRPr="000C780D">
        <w:rPr>
          <w:rStyle w:val="1"/>
          <w:b w:val="0"/>
          <w:bCs w:val="0"/>
          <w:color w:val="000000"/>
          <w:sz w:val="28"/>
          <w:szCs w:val="28"/>
        </w:rPr>
        <w:t xml:space="preserve">поселения, Указом Губернатора Оренбургской области от 09,07.2012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422- </w:t>
      </w:r>
      <w:proofErr w:type="spellStart"/>
      <w:r w:rsidRPr="000C780D">
        <w:rPr>
          <w:rStyle w:val="1"/>
          <w:b w:val="0"/>
          <w:bCs w:val="0"/>
          <w:color w:val="000000"/>
          <w:sz w:val="28"/>
          <w:szCs w:val="28"/>
        </w:rPr>
        <w:t>ук</w:t>
      </w:r>
      <w:proofErr w:type="spellEnd"/>
      <w:r w:rsidRPr="000C780D">
        <w:rPr>
          <w:rStyle w:val="1"/>
          <w:b w:val="0"/>
          <w:bCs w:val="0"/>
          <w:color w:val="000000"/>
          <w:sz w:val="28"/>
          <w:szCs w:val="28"/>
        </w:rPr>
        <w:t xml:space="preserve"> (ред. от 04.03.2013) "Об утверждении порядка</w:t>
      </w:r>
      <w:r w:rsidRPr="000C780D">
        <w:rPr>
          <w:rStyle w:val="1"/>
          <w:b w:val="0"/>
          <w:bCs w:val="0"/>
          <w:color w:val="000000"/>
          <w:sz w:val="28"/>
          <w:szCs w:val="28"/>
        </w:rPr>
        <w:tab/>
        <w:t>разработки</w:t>
      </w:r>
    </w:p>
    <w:p w:rsidR="00D90A78" w:rsidRPr="000C780D" w:rsidRDefault="00D90A78">
      <w:pPr>
        <w:pStyle w:val="a7"/>
        <w:framePr w:w="9454" w:h="10664" w:hRule="exact" w:wrap="none" w:vAnchor="page" w:hAnchor="page" w:x="1236" w:y="4606"/>
        <w:shd w:val="clear" w:color="auto" w:fill="auto"/>
        <w:spacing w:line="320" w:lineRule="exact"/>
        <w:ind w:left="40" w:right="20"/>
        <w:jc w:val="both"/>
        <w:rPr>
          <w:sz w:val="28"/>
          <w:szCs w:val="28"/>
        </w:rPr>
      </w:pPr>
      <w:proofErr w:type="gramStart"/>
      <w:r w:rsidRPr="000C780D">
        <w:rPr>
          <w:rStyle w:val="1"/>
          <w:b w:val="0"/>
          <w:bCs w:val="0"/>
          <w:color w:val="000000"/>
          <w:sz w:val="28"/>
          <w:szCs w:val="28"/>
        </w:rPr>
        <w:t>административных регламентов осуществления муниципального контроля" (вместе с "Порядком разработки административных регламентов</w:t>
      </w:r>
      <w:proofErr w:type="gramEnd"/>
    </w:p>
    <w:p w:rsidR="00D90A78" w:rsidRPr="000C780D" w:rsidRDefault="00D90A78">
      <w:pPr>
        <w:pStyle w:val="a7"/>
        <w:framePr w:w="9454" w:h="10664" w:hRule="exact" w:wrap="none" w:vAnchor="page" w:hAnchor="page" w:x="1236" w:y="4606"/>
        <w:shd w:val="clear" w:color="auto" w:fill="auto"/>
        <w:tabs>
          <w:tab w:val="left" w:leader="underscore" w:pos="9425"/>
        </w:tabs>
        <w:spacing w:line="320" w:lineRule="exact"/>
        <w:ind w:left="40"/>
        <w:jc w:val="both"/>
        <w:rPr>
          <w:sz w:val="28"/>
          <w:szCs w:val="28"/>
        </w:rPr>
      </w:pPr>
      <w:r w:rsidRPr="000C780D">
        <w:rPr>
          <w:rStyle w:val="1"/>
          <w:b w:val="0"/>
          <w:bCs w:val="0"/>
          <w:color w:val="000000"/>
          <w:sz w:val="28"/>
          <w:szCs w:val="28"/>
        </w:rPr>
        <w:t xml:space="preserve">осуществления муниципального контроля") администрация </w:t>
      </w:r>
      <w:r w:rsidRPr="000C780D">
        <w:rPr>
          <w:rStyle w:val="1"/>
          <w:b w:val="0"/>
          <w:bCs w:val="0"/>
          <w:color w:val="000000"/>
          <w:sz w:val="28"/>
          <w:szCs w:val="28"/>
        </w:rPr>
        <w:tab/>
      </w:r>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сельского поселения ПОСТАНОВЛЯЕТ:</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 w:val="right" w:pos="9518"/>
        </w:tabs>
        <w:spacing w:line="320" w:lineRule="exact"/>
        <w:ind w:left="40" w:firstLine="720"/>
        <w:jc w:val="both"/>
        <w:rPr>
          <w:sz w:val="28"/>
          <w:szCs w:val="28"/>
        </w:rPr>
      </w:pPr>
      <w:r w:rsidRPr="000C780D">
        <w:rPr>
          <w:rStyle w:val="1"/>
          <w:b w:val="0"/>
          <w:bCs w:val="0"/>
          <w:color w:val="000000"/>
          <w:sz w:val="28"/>
          <w:szCs w:val="28"/>
        </w:rPr>
        <w:t>Утвердить прилагаемый административный</w:t>
      </w:r>
      <w:r w:rsidRPr="000C780D">
        <w:rPr>
          <w:rStyle w:val="1"/>
          <w:b w:val="0"/>
          <w:bCs w:val="0"/>
          <w:color w:val="000000"/>
          <w:sz w:val="28"/>
          <w:szCs w:val="28"/>
        </w:rPr>
        <w:tab/>
        <w:t>регламент</w:t>
      </w:r>
    </w:p>
    <w:p w:rsidR="00D90A78" w:rsidRPr="000C780D" w:rsidRDefault="00D90A78">
      <w:pPr>
        <w:pStyle w:val="a7"/>
        <w:framePr w:w="9454" w:h="10664" w:hRule="exact" w:wrap="none" w:vAnchor="page" w:hAnchor="page" w:x="1236" w:y="4606"/>
        <w:shd w:val="clear" w:color="auto" w:fill="auto"/>
        <w:spacing w:line="320" w:lineRule="exact"/>
        <w:ind w:right="20"/>
        <w:jc w:val="center"/>
        <w:rPr>
          <w:sz w:val="28"/>
          <w:szCs w:val="28"/>
        </w:rPr>
      </w:pPr>
      <w:r w:rsidRPr="000C780D">
        <w:rPr>
          <w:rStyle w:val="1"/>
          <w:b w:val="0"/>
          <w:bCs w:val="0"/>
          <w:color w:val="000000"/>
          <w:sz w:val="28"/>
          <w:szCs w:val="28"/>
        </w:rPr>
        <w:t>«Осуществление муниципального лесного контроля на территории</w:t>
      </w:r>
    </w:p>
    <w:p w:rsidR="00D90A78" w:rsidRPr="000C780D" w:rsidRDefault="00D90A78">
      <w:pPr>
        <w:pStyle w:val="a7"/>
        <w:framePr w:w="9454" w:h="10664" w:hRule="exact" w:wrap="none" w:vAnchor="page" w:hAnchor="page" w:x="1236" w:y="4606"/>
        <w:shd w:val="clear" w:color="auto" w:fill="auto"/>
        <w:tabs>
          <w:tab w:val="left" w:leader="underscore" w:pos="6059"/>
          <w:tab w:val="right" w:pos="9518"/>
        </w:tabs>
        <w:spacing w:line="320" w:lineRule="exact"/>
        <w:ind w:left="40"/>
        <w:jc w:val="both"/>
        <w:rPr>
          <w:sz w:val="28"/>
          <w:szCs w:val="28"/>
        </w:rPr>
      </w:pPr>
      <w:r w:rsidRPr="000C780D">
        <w:rPr>
          <w:rStyle w:val="1"/>
          <w:b w:val="0"/>
          <w:bCs w:val="0"/>
          <w:color w:val="000000"/>
          <w:sz w:val="28"/>
          <w:szCs w:val="28"/>
        </w:rPr>
        <w:t xml:space="preserve">муниципального образования </w:t>
      </w:r>
      <w:r w:rsidRPr="000C780D">
        <w:rPr>
          <w:rStyle w:val="1"/>
          <w:b w:val="0"/>
          <w:bCs w:val="0"/>
          <w:color w:val="000000"/>
          <w:sz w:val="28"/>
          <w:szCs w:val="28"/>
        </w:rPr>
        <w:tab/>
        <w:t xml:space="preserve"> сельского</w:t>
      </w:r>
      <w:r w:rsidRPr="000C780D">
        <w:rPr>
          <w:rStyle w:val="1"/>
          <w:b w:val="0"/>
          <w:bCs w:val="0"/>
          <w:color w:val="000000"/>
          <w:sz w:val="28"/>
          <w:szCs w:val="28"/>
        </w:rPr>
        <w:tab/>
        <w:t>поселения</w:t>
      </w:r>
    </w:p>
    <w:p w:rsidR="00D90A78" w:rsidRPr="000C780D" w:rsidRDefault="00D90A78">
      <w:pPr>
        <w:pStyle w:val="a7"/>
        <w:framePr w:w="9454" w:h="10664" w:hRule="exact" w:wrap="none" w:vAnchor="page" w:hAnchor="page" w:x="1236" w:y="4606"/>
        <w:shd w:val="clear" w:color="auto" w:fill="auto"/>
        <w:tabs>
          <w:tab w:val="left" w:leader="underscore" w:pos="1374"/>
        </w:tabs>
        <w:spacing w:line="320" w:lineRule="exact"/>
        <w:ind w:left="4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54" w:h="10664" w:hRule="exact" w:wrap="none" w:vAnchor="page" w:hAnchor="page" w:x="1236" w:y="4606"/>
        <w:numPr>
          <w:ilvl w:val="0"/>
          <w:numId w:val="6"/>
        </w:numPr>
        <w:shd w:val="clear" w:color="auto" w:fill="auto"/>
        <w:tabs>
          <w:tab w:val="left" w:pos="1374"/>
        </w:tabs>
        <w:spacing w:line="320" w:lineRule="exact"/>
        <w:ind w:left="40" w:firstLine="720"/>
        <w:jc w:val="both"/>
        <w:rPr>
          <w:sz w:val="28"/>
          <w:szCs w:val="28"/>
        </w:rPr>
      </w:pPr>
      <w:r w:rsidRPr="000C780D">
        <w:rPr>
          <w:rStyle w:val="1"/>
          <w:b w:val="0"/>
          <w:bCs w:val="0"/>
          <w:color w:val="000000"/>
          <w:sz w:val="28"/>
          <w:szCs w:val="28"/>
        </w:rPr>
        <w:t xml:space="preserve">Настоящее постановление опубликовать в </w:t>
      </w:r>
      <w:proofErr w:type="gramStart"/>
      <w:r w:rsidRPr="000C780D">
        <w:rPr>
          <w:rStyle w:val="1"/>
          <w:b w:val="0"/>
          <w:bCs w:val="0"/>
          <w:color w:val="000000"/>
          <w:sz w:val="28"/>
          <w:szCs w:val="28"/>
        </w:rPr>
        <w:t>информационном</w:t>
      </w:r>
      <w:proofErr w:type="gramEnd"/>
    </w:p>
    <w:p w:rsidR="00D90A78" w:rsidRPr="000C780D" w:rsidRDefault="00D90A78">
      <w:pPr>
        <w:pStyle w:val="a7"/>
        <w:framePr w:w="9454" w:h="10664" w:hRule="exact" w:wrap="none" w:vAnchor="page" w:hAnchor="page" w:x="1236" w:y="4606"/>
        <w:shd w:val="clear" w:color="auto" w:fill="auto"/>
        <w:tabs>
          <w:tab w:val="left" w:leader="underscore" w:pos="7938"/>
        </w:tabs>
        <w:spacing w:line="320" w:lineRule="exact"/>
        <w:ind w:left="40"/>
        <w:jc w:val="both"/>
        <w:rPr>
          <w:sz w:val="28"/>
          <w:szCs w:val="28"/>
        </w:rPr>
      </w:pPr>
      <w:r w:rsidRPr="000C780D">
        <w:rPr>
          <w:rStyle w:val="1"/>
          <w:b w:val="0"/>
          <w:bCs w:val="0"/>
          <w:color w:val="000000"/>
          <w:sz w:val="28"/>
          <w:szCs w:val="28"/>
        </w:rPr>
        <w:t xml:space="preserve">бюллетене и разместить на официальном сайте </w:t>
      </w:r>
      <w:r w:rsidRPr="000C780D">
        <w:rPr>
          <w:rStyle w:val="1"/>
          <w:b w:val="0"/>
          <w:bCs w:val="0"/>
          <w:color w:val="000000"/>
          <w:sz w:val="28"/>
          <w:szCs w:val="28"/>
        </w:rPr>
        <w:tab/>
        <w:t xml:space="preserve"> </w:t>
      </w:r>
      <w:proofErr w:type="gramStart"/>
      <w:r w:rsidRPr="000C780D">
        <w:rPr>
          <w:rStyle w:val="1"/>
          <w:b w:val="0"/>
          <w:bCs w:val="0"/>
          <w:color w:val="000000"/>
          <w:sz w:val="28"/>
          <w:szCs w:val="28"/>
        </w:rPr>
        <w:t>сельского</w:t>
      </w:r>
      <w:proofErr w:type="gramEnd"/>
    </w:p>
    <w:p w:rsidR="00D90A78" w:rsidRPr="000C780D" w:rsidRDefault="00D90A78">
      <w:pPr>
        <w:pStyle w:val="a7"/>
        <w:framePr w:w="9454" w:h="10664" w:hRule="exact" w:wrap="none" w:vAnchor="page" w:hAnchor="page" w:x="1236" w:y="4606"/>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54" w:h="10664" w:hRule="exact" w:wrap="none" w:vAnchor="page" w:hAnchor="page" w:x="1236" w:y="4606"/>
        <w:numPr>
          <w:ilvl w:val="0"/>
          <w:numId w:val="6"/>
        </w:numPr>
        <w:shd w:val="clear" w:color="auto" w:fill="auto"/>
        <w:tabs>
          <w:tab w:val="left" w:pos="1098"/>
        </w:tabs>
        <w:spacing w:line="634" w:lineRule="exact"/>
        <w:ind w:left="40" w:right="440" w:firstLine="720"/>
        <w:rPr>
          <w:sz w:val="28"/>
          <w:szCs w:val="28"/>
        </w:rPr>
      </w:pPr>
      <w:r w:rsidRPr="000C780D">
        <w:rPr>
          <w:rStyle w:val="1"/>
          <w:b w:val="0"/>
          <w:bCs w:val="0"/>
          <w:color w:val="000000"/>
          <w:sz w:val="28"/>
          <w:szCs w:val="28"/>
        </w:rPr>
        <w:t>Настоящее постановление вступает в силу со дня опубликования. Глава администрации</w:t>
      </w:r>
    </w:p>
    <w:p w:rsidR="00D90A78" w:rsidRPr="000C780D" w:rsidRDefault="00D90A78">
      <w:pPr>
        <w:pStyle w:val="80"/>
        <w:framePr w:w="9454" w:h="10664" w:hRule="exact" w:wrap="none" w:vAnchor="page" w:hAnchor="page" w:x="1236" w:y="4606"/>
        <w:shd w:val="clear" w:color="auto" w:fill="auto"/>
        <w:tabs>
          <w:tab w:val="left" w:leader="underscore" w:pos="1098"/>
          <w:tab w:val="right" w:pos="8104"/>
        </w:tabs>
        <w:spacing w:line="260" w:lineRule="exact"/>
        <w:ind w:left="40"/>
        <w:rPr>
          <w:sz w:val="28"/>
          <w:szCs w:val="28"/>
        </w:rPr>
      </w:pPr>
      <w:r w:rsidRPr="000C780D">
        <w:rPr>
          <w:rStyle w:val="81"/>
          <w:i/>
          <w:iCs/>
          <w:color w:val="000000"/>
          <w:sz w:val="28"/>
          <w:szCs w:val="28"/>
        </w:rPr>
        <w:tab/>
        <w:t>сельского поселения</w:t>
      </w:r>
      <w:r w:rsidRPr="000C780D">
        <w:rPr>
          <w:rStyle w:val="81"/>
          <w:i/>
          <w:iCs/>
          <w:color w:val="000000"/>
          <w:sz w:val="28"/>
          <w:szCs w:val="28"/>
        </w:rPr>
        <w:tab/>
      </w:r>
      <w:r w:rsidRPr="000C780D">
        <w:rPr>
          <w:rStyle w:val="8"/>
          <w:i/>
          <w:iCs/>
          <w:color w:val="000000"/>
          <w:sz w:val="28"/>
          <w:szCs w:val="28"/>
        </w:rPr>
        <w:t xml:space="preserve">(ФИО главы </w:t>
      </w:r>
      <w:proofErr w:type="spellStart"/>
      <w:r w:rsidRPr="000C780D">
        <w:rPr>
          <w:rStyle w:val="8"/>
          <w:i/>
          <w:iCs/>
          <w:color w:val="000000"/>
          <w:sz w:val="28"/>
          <w:szCs w:val="28"/>
        </w:rPr>
        <w:t>муниц</w:t>
      </w:r>
      <w:proofErr w:type="spellEnd"/>
      <w:r w:rsidRPr="000C780D">
        <w:rPr>
          <w:rStyle w:val="8"/>
          <w:i/>
          <w:iCs/>
          <w:color w:val="000000"/>
          <w:sz w:val="28"/>
          <w:szCs w:val="28"/>
        </w:rPr>
        <w:t>. образ.)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lastRenderedPageBreak/>
        <w:t>Проект</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УТВЕРЖДЕН</w:t>
      </w:r>
    </w:p>
    <w:p w:rsidR="00D90A78" w:rsidRPr="000C780D" w:rsidRDefault="00D90A78">
      <w:pPr>
        <w:pStyle w:val="a7"/>
        <w:framePr w:w="9446" w:h="1656" w:hRule="exact" w:wrap="none" w:vAnchor="page" w:hAnchor="page" w:x="1240" w:y="1210"/>
        <w:shd w:val="clear" w:color="auto" w:fill="auto"/>
        <w:spacing w:line="320" w:lineRule="exact"/>
        <w:ind w:left="5440"/>
        <w:jc w:val="both"/>
        <w:rPr>
          <w:sz w:val="28"/>
          <w:szCs w:val="28"/>
        </w:rPr>
      </w:pPr>
      <w:r w:rsidRPr="000C780D">
        <w:rPr>
          <w:rStyle w:val="1"/>
          <w:b w:val="0"/>
          <w:bCs w:val="0"/>
          <w:color w:val="000000"/>
          <w:sz w:val="28"/>
          <w:szCs w:val="28"/>
        </w:rPr>
        <w:t>постановлением администрации</w:t>
      </w:r>
    </w:p>
    <w:p w:rsidR="00D90A78" w:rsidRPr="000C780D" w:rsidRDefault="00D90A78">
      <w:pPr>
        <w:pStyle w:val="a7"/>
        <w:framePr w:w="9446" w:h="1656" w:hRule="exact" w:wrap="none" w:vAnchor="page" w:hAnchor="page" w:x="1240" w:y="1210"/>
        <w:shd w:val="clear" w:color="auto" w:fill="auto"/>
        <w:tabs>
          <w:tab w:val="left" w:leader="underscore" w:pos="6774"/>
        </w:tabs>
        <w:spacing w:line="320" w:lineRule="exact"/>
        <w:ind w:left="5440"/>
        <w:jc w:val="both"/>
        <w:rPr>
          <w:sz w:val="28"/>
          <w:szCs w:val="28"/>
        </w:rPr>
      </w:pPr>
      <w:r w:rsidRPr="000C780D">
        <w:rPr>
          <w:rStyle w:val="1"/>
          <w:b w:val="0"/>
          <w:bCs w:val="0"/>
          <w:color w:val="000000"/>
          <w:sz w:val="28"/>
          <w:szCs w:val="28"/>
        </w:rPr>
        <w:tab/>
        <w:t>сельского поселения</w:t>
      </w:r>
    </w:p>
    <w:p w:rsidR="00D90A78" w:rsidRPr="000C780D" w:rsidRDefault="00D90A78">
      <w:pPr>
        <w:pStyle w:val="a7"/>
        <w:framePr w:w="9446" w:h="1656" w:hRule="exact" w:wrap="none" w:vAnchor="page" w:hAnchor="page" w:x="1240" w:y="1210"/>
        <w:shd w:val="clear" w:color="auto" w:fill="auto"/>
        <w:tabs>
          <w:tab w:val="left" w:pos="6774"/>
        </w:tabs>
        <w:spacing w:line="320" w:lineRule="exact"/>
        <w:ind w:left="5440"/>
        <w:jc w:val="both"/>
        <w:rPr>
          <w:sz w:val="28"/>
          <w:szCs w:val="28"/>
        </w:rPr>
      </w:pPr>
      <w:r w:rsidRPr="000C780D">
        <w:rPr>
          <w:rStyle w:val="1"/>
          <w:b w:val="0"/>
          <w:bCs w:val="0"/>
          <w:color w:val="000000"/>
          <w:sz w:val="28"/>
          <w:szCs w:val="28"/>
        </w:rPr>
        <w:t>от</w:t>
      </w:r>
      <w:r w:rsidRPr="000C780D">
        <w:rPr>
          <w:rStyle w:val="1"/>
          <w:b w:val="0"/>
          <w:bCs w:val="0"/>
          <w:color w:val="000000"/>
          <w:sz w:val="28"/>
          <w:szCs w:val="28"/>
        </w:rPr>
        <w:tab/>
        <w:t>№</w:t>
      </w:r>
    </w:p>
    <w:p w:rsidR="00D90A78" w:rsidRPr="000C780D" w:rsidRDefault="00D90A78">
      <w:pPr>
        <w:pStyle w:val="50"/>
        <w:framePr w:w="9446" w:h="12458" w:hRule="exact" w:wrap="none" w:vAnchor="page" w:hAnchor="page" w:x="1240" w:y="3133"/>
        <w:shd w:val="clear" w:color="auto" w:fill="auto"/>
        <w:spacing w:before="0"/>
        <w:ind w:right="40"/>
        <w:jc w:val="center"/>
        <w:rPr>
          <w:sz w:val="28"/>
          <w:szCs w:val="28"/>
        </w:rPr>
      </w:pPr>
      <w:r w:rsidRPr="000C780D">
        <w:rPr>
          <w:rStyle w:val="51"/>
          <w:b/>
          <w:bCs/>
          <w:color w:val="000000"/>
          <w:sz w:val="28"/>
          <w:szCs w:val="28"/>
        </w:rPr>
        <w:t xml:space="preserve">Проект АДМИНИСТРАТИВНЫЙ РЕГЛАМЕНТ </w:t>
      </w:r>
      <w:r w:rsidRPr="000C780D">
        <w:rPr>
          <w:rStyle w:val="5"/>
          <w:b/>
          <w:bCs/>
          <w:color w:val="000000"/>
          <w:sz w:val="28"/>
          <w:szCs w:val="28"/>
        </w:rPr>
        <w:t>«Осуществление муниципального лесного контроля на территории</w:t>
      </w:r>
    </w:p>
    <w:p w:rsidR="00D90A78" w:rsidRPr="000C780D" w:rsidRDefault="00D90A78">
      <w:pPr>
        <w:pStyle w:val="50"/>
        <w:framePr w:w="9446" w:h="12458" w:hRule="exact" w:wrap="none" w:vAnchor="page" w:hAnchor="page" w:x="1240" w:y="3133"/>
        <w:shd w:val="clear" w:color="auto" w:fill="auto"/>
        <w:tabs>
          <w:tab w:val="left" w:leader="underscore" w:pos="5044"/>
          <w:tab w:val="left" w:leader="underscore" w:pos="9177"/>
        </w:tabs>
        <w:spacing w:before="0"/>
        <w:ind w:left="40"/>
        <w:rPr>
          <w:sz w:val="28"/>
          <w:szCs w:val="28"/>
        </w:rPr>
      </w:pPr>
      <w:r w:rsidRPr="000C780D">
        <w:rPr>
          <w:rStyle w:val="5"/>
          <w:b/>
          <w:bCs/>
          <w:color w:val="000000"/>
          <w:sz w:val="28"/>
          <w:szCs w:val="28"/>
        </w:rPr>
        <w:t>муниципального образования</w:t>
      </w:r>
      <w:r w:rsidRPr="000C780D">
        <w:rPr>
          <w:rStyle w:val="5"/>
          <w:b/>
          <w:bCs/>
          <w:color w:val="000000"/>
          <w:sz w:val="28"/>
          <w:szCs w:val="28"/>
        </w:rPr>
        <w:tab/>
        <w:t xml:space="preserve">сельского поселения </w:t>
      </w:r>
      <w:r w:rsidRPr="000C780D">
        <w:rPr>
          <w:rStyle w:val="5"/>
          <w:b/>
          <w:bCs/>
          <w:color w:val="000000"/>
          <w:sz w:val="28"/>
          <w:szCs w:val="28"/>
        </w:rPr>
        <w:tab/>
      </w:r>
    </w:p>
    <w:p w:rsidR="00D90A78" w:rsidRPr="000C780D" w:rsidRDefault="00D90A78">
      <w:pPr>
        <w:pStyle w:val="50"/>
        <w:framePr w:w="9446" w:h="12458" w:hRule="exact" w:wrap="none" w:vAnchor="page" w:hAnchor="page" w:x="1240" w:y="3133"/>
        <w:shd w:val="clear" w:color="auto" w:fill="auto"/>
        <w:spacing w:before="0" w:after="348"/>
        <w:ind w:right="40"/>
        <w:jc w:val="center"/>
        <w:rPr>
          <w:sz w:val="28"/>
          <w:szCs w:val="28"/>
        </w:rPr>
      </w:pPr>
      <w:r w:rsidRPr="000C780D">
        <w:rPr>
          <w:rStyle w:val="5"/>
          <w:b/>
          <w:bCs/>
          <w:color w:val="000000"/>
          <w:sz w:val="28"/>
          <w:szCs w:val="28"/>
        </w:rPr>
        <w:t>района Оренбургской области»</w:t>
      </w:r>
    </w:p>
    <w:p w:rsidR="00D90A78" w:rsidRPr="000C780D" w:rsidRDefault="00D90A78">
      <w:pPr>
        <w:pStyle w:val="50"/>
        <w:framePr w:w="9446" w:h="12458" w:hRule="exact" w:wrap="none" w:vAnchor="page" w:hAnchor="page" w:x="1240" w:y="3133"/>
        <w:shd w:val="clear" w:color="auto" w:fill="auto"/>
        <w:spacing w:before="0" w:after="310" w:line="260" w:lineRule="exact"/>
        <w:ind w:right="40"/>
        <w:jc w:val="center"/>
        <w:rPr>
          <w:sz w:val="28"/>
          <w:szCs w:val="28"/>
        </w:rPr>
      </w:pPr>
      <w:r w:rsidRPr="000C780D">
        <w:rPr>
          <w:rStyle w:val="5"/>
          <w:b/>
          <w:bCs/>
          <w:color w:val="000000"/>
          <w:sz w:val="28"/>
          <w:szCs w:val="28"/>
        </w:rPr>
        <w:t>Общие положения.</w:t>
      </w:r>
    </w:p>
    <w:p w:rsidR="00D90A78" w:rsidRPr="000C780D" w:rsidRDefault="00D90A78">
      <w:pPr>
        <w:pStyle w:val="a7"/>
        <w:framePr w:w="9446" w:h="12458" w:hRule="exact" w:wrap="none" w:vAnchor="page" w:hAnchor="page" w:x="1240" w:y="3133"/>
        <w:numPr>
          <w:ilvl w:val="0"/>
          <w:numId w:val="7"/>
        </w:numPr>
        <w:shd w:val="clear" w:color="auto" w:fill="auto"/>
        <w:tabs>
          <w:tab w:val="left" w:pos="1307"/>
        </w:tabs>
        <w:spacing w:line="320" w:lineRule="exact"/>
        <w:ind w:left="40" w:right="40" w:firstLine="440"/>
        <w:jc w:val="both"/>
        <w:rPr>
          <w:sz w:val="28"/>
          <w:szCs w:val="28"/>
        </w:rPr>
      </w:pPr>
      <w:r w:rsidRPr="000C780D">
        <w:rPr>
          <w:rStyle w:val="1"/>
          <w:b w:val="0"/>
          <w:bCs w:val="0"/>
          <w:color w:val="000000"/>
          <w:sz w:val="28"/>
          <w:szCs w:val="28"/>
        </w:rPr>
        <w:t>Административный регламент по исполнению функции осуществления муниципального лесного контроля на территории</w:t>
      </w:r>
    </w:p>
    <w:p w:rsidR="00D90A78" w:rsidRPr="000C780D" w:rsidRDefault="00D90A78">
      <w:pPr>
        <w:pStyle w:val="a7"/>
        <w:framePr w:w="9446" w:h="12458" w:hRule="exact" w:wrap="none" w:vAnchor="page" w:hAnchor="page" w:x="1240" w:y="3133"/>
        <w:shd w:val="clear" w:color="auto" w:fill="auto"/>
        <w:tabs>
          <w:tab w:val="left" w:leader="underscore" w:pos="4835"/>
          <w:tab w:val="left" w:leader="underscore" w:pos="8529"/>
        </w:tabs>
        <w:spacing w:line="320" w:lineRule="exact"/>
        <w:ind w:left="40"/>
        <w:jc w:val="both"/>
        <w:rPr>
          <w:sz w:val="28"/>
          <w:szCs w:val="28"/>
        </w:rPr>
      </w:pPr>
      <w:r w:rsidRPr="000C780D">
        <w:rPr>
          <w:rStyle w:val="1"/>
          <w:b w:val="0"/>
          <w:bCs w:val="0"/>
          <w:color w:val="000000"/>
          <w:sz w:val="28"/>
          <w:szCs w:val="28"/>
        </w:rPr>
        <w:t>муниципального образования</w:t>
      </w:r>
      <w:r w:rsidRPr="000C780D">
        <w:rPr>
          <w:rStyle w:val="1"/>
          <w:b w:val="0"/>
          <w:bCs w:val="0"/>
          <w:color w:val="000000"/>
          <w:sz w:val="28"/>
          <w:szCs w:val="28"/>
        </w:rPr>
        <w:tab/>
        <w:t>сельское поселение</w:t>
      </w:r>
      <w:r w:rsidRPr="000C780D">
        <w:rPr>
          <w:rStyle w:val="1"/>
          <w:b w:val="0"/>
          <w:bCs w:val="0"/>
          <w:color w:val="000000"/>
          <w:sz w:val="28"/>
          <w:szCs w:val="28"/>
        </w:rPr>
        <w:tab/>
        <w:t>района</w:t>
      </w:r>
    </w:p>
    <w:p w:rsidR="00D90A78" w:rsidRPr="000C780D" w:rsidRDefault="00D90A78">
      <w:pPr>
        <w:pStyle w:val="a7"/>
        <w:framePr w:w="9446" w:h="12458" w:hRule="exact" w:wrap="none" w:vAnchor="page" w:hAnchor="page" w:x="1240" w:y="3133"/>
        <w:shd w:val="clear" w:color="auto" w:fill="auto"/>
        <w:spacing w:line="320" w:lineRule="exact"/>
        <w:ind w:left="40" w:right="40"/>
        <w:jc w:val="both"/>
        <w:rPr>
          <w:sz w:val="28"/>
          <w:szCs w:val="28"/>
        </w:rPr>
      </w:pPr>
      <w:r w:rsidRPr="000C780D">
        <w:rPr>
          <w:rStyle w:val="1"/>
          <w:b w:val="0"/>
          <w:bCs w:val="0"/>
          <w:color w:val="000000"/>
          <w:sz w:val="28"/>
          <w:szCs w:val="28"/>
        </w:rPr>
        <w:t xml:space="preserve">Оренбургской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индивидуальными предпринимателями, физическими лицами осуществление контроля </w:t>
      </w:r>
      <w:proofErr w:type="gramStart"/>
      <w:r w:rsidRPr="000C780D">
        <w:rPr>
          <w:rStyle w:val="1"/>
          <w:b w:val="0"/>
          <w:bCs w:val="0"/>
          <w:color w:val="000000"/>
          <w:sz w:val="28"/>
          <w:szCs w:val="28"/>
        </w:rPr>
        <w:t>за</w:t>
      </w:r>
      <w:proofErr w:type="gramEnd"/>
    </w:p>
    <w:p w:rsidR="00D90A78" w:rsidRPr="000C780D" w:rsidRDefault="00D90A78">
      <w:pPr>
        <w:pStyle w:val="a7"/>
        <w:framePr w:w="9446" w:h="12458" w:hRule="exact" w:wrap="none" w:vAnchor="page" w:hAnchor="page" w:x="1240" w:y="3133"/>
        <w:shd w:val="clear" w:color="auto" w:fill="auto"/>
        <w:tabs>
          <w:tab w:val="left" w:leader="underscore" w:pos="9443"/>
        </w:tabs>
        <w:spacing w:line="320" w:lineRule="exact"/>
        <w:ind w:left="40"/>
        <w:jc w:val="both"/>
        <w:rPr>
          <w:sz w:val="28"/>
          <w:szCs w:val="28"/>
        </w:rPr>
      </w:pPr>
      <w:proofErr w:type="gramStart"/>
      <w:r w:rsidRPr="000C780D">
        <w:rPr>
          <w:rStyle w:val="1"/>
          <w:b w:val="0"/>
          <w:bCs w:val="0"/>
          <w:color w:val="000000"/>
          <w:sz w:val="28"/>
          <w:szCs w:val="28"/>
        </w:rPr>
        <w:t>которыми</w:t>
      </w:r>
      <w:proofErr w:type="gramEnd"/>
      <w:r w:rsidRPr="000C780D">
        <w:rPr>
          <w:rStyle w:val="1"/>
          <w:b w:val="0"/>
          <w:bCs w:val="0"/>
          <w:color w:val="000000"/>
          <w:sz w:val="28"/>
          <w:szCs w:val="28"/>
        </w:rPr>
        <w:t xml:space="preserve"> возложено на администрацию муниципального образования</w:t>
      </w:r>
      <w:r w:rsidRPr="000C780D">
        <w:rPr>
          <w:rStyle w:val="1"/>
          <w:b w:val="0"/>
          <w:bCs w:val="0"/>
          <w:color w:val="000000"/>
          <w:sz w:val="28"/>
          <w:szCs w:val="28"/>
        </w:rPr>
        <w:tab/>
      </w:r>
    </w:p>
    <w:p w:rsidR="00D90A78" w:rsidRPr="000C780D" w:rsidRDefault="00D90A78">
      <w:pPr>
        <w:pStyle w:val="a7"/>
        <w:framePr w:w="9446" w:h="12458" w:hRule="exact" w:wrap="none" w:vAnchor="page" w:hAnchor="page" w:x="1240" w:y="3133"/>
        <w:shd w:val="clear" w:color="auto" w:fill="auto"/>
        <w:tabs>
          <w:tab w:val="left" w:leader="underscore" w:pos="3899"/>
        </w:tabs>
        <w:spacing w:line="320" w:lineRule="exact"/>
        <w:ind w:left="40"/>
        <w:jc w:val="both"/>
        <w:rPr>
          <w:sz w:val="28"/>
          <w:szCs w:val="28"/>
        </w:rPr>
      </w:pPr>
      <w:proofErr w:type="gramStart"/>
      <w:r w:rsidRPr="000C780D">
        <w:rPr>
          <w:rStyle w:val="1"/>
          <w:b w:val="0"/>
          <w:bCs w:val="0"/>
          <w:color w:val="000000"/>
          <w:sz w:val="28"/>
          <w:szCs w:val="28"/>
        </w:rPr>
        <w:t xml:space="preserve">сельское поселение </w:t>
      </w:r>
      <w:r w:rsidRPr="000C780D">
        <w:rPr>
          <w:rStyle w:val="1"/>
          <w:b w:val="0"/>
          <w:bCs w:val="0"/>
          <w:color w:val="000000"/>
          <w:sz w:val="28"/>
          <w:szCs w:val="28"/>
        </w:rPr>
        <w:tab/>
        <w:t xml:space="preserve"> района Оренбургской области (далее -</w:t>
      </w:r>
      <w:proofErr w:type="gramEnd"/>
    </w:p>
    <w:p w:rsidR="00D90A78" w:rsidRPr="000C780D" w:rsidRDefault="00D90A78">
      <w:pPr>
        <w:pStyle w:val="a7"/>
        <w:framePr w:w="9446" w:h="12458" w:hRule="exact" w:wrap="none" w:vAnchor="page" w:hAnchor="page" w:x="1240" w:y="3133"/>
        <w:shd w:val="clear" w:color="auto" w:fill="auto"/>
        <w:spacing w:line="320" w:lineRule="exact"/>
        <w:ind w:left="40"/>
        <w:jc w:val="both"/>
        <w:rPr>
          <w:sz w:val="28"/>
          <w:szCs w:val="28"/>
        </w:rPr>
      </w:pPr>
      <w:r w:rsidRPr="000C780D">
        <w:rPr>
          <w:rStyle w:val="1"/>
          <w:b w:val="0"/>
          <w:bCs w:val="0"/>
          <w:color w:val="000000"/>
          <w:sz w:val="28"/>
          <w:szCs w:val="28"/>
        </w:rPr>
        <w:t>администрация).</w:t>
      </w:r>
    </w:p>
    <w:p w:rsidR="00D90A78" w:rsidRPr="000C780D" w:rsidRDefault="00D90A78">
      <w:pPr>
        <w:pStyle w:val="a7"/>
        <w:framePr w:w="9446" w:h="12458" w:hRule="exact" w:wrap="none" w:vAnchor="page" w:hAnchor="page" w:x="1240" w:y="3133"/>
        <w:numPr>
          <w:ilvl w:val="0"/>
          <w:numId w:val="7"/>
        </w:numPr>
        <w:shd w:val="clear" w:color="auto" w:fill="auto"/>
        <w:tabs>
          <w:tab w:val="left" w:pos="1048"/>
        </w:tabs>
        <w:spacing w:line="320" w:lineRule="exact"/>
        <w:ind w:left="40" w:right="40" w:firstLine="440"/>
        <w:jc w:val="both"/>
        <w:rPr>
          <w:sz w:val="28"/>
          <w:szCs w:val="28"/>
        </w:rPr>
      </w:pPr>
      <w:proofErr w:type="gramStart"/>
      <w:r w:rsidRPr="000C780D">
        <w:rPr>
          <w:rStyle w:val="1"/>
          <w:b w:val="0"/>
          <w:bCs w:val="0"/>
          <w:color w:val="000000"/>
          <w:sz w:val="28"/>
          <w:szCs w:val="28"/>
        </w:rPr>
        <w:t>Муниципальный лесной контроль-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w:t>
      </w:r>
      <w:proofErr w:type="gramEnd"/>
      <w:r w:rsidRPr="000C780D">
        <w:rPr>
          <w:rStyle w:val="1"/>
          <w:b w:val="0"/>
          <w:bCs w:val="0"/>
          <w:color w:val="000000"/>
          <w:sz w:val="28"/>
          <w:szCs w:val="28"/>
        </w:rPr>
        <w:t xml:space="preserve"> контролю, </w:t>
      </w:r>
      <w:proofErr w:type="gramStart"/>
      <w:r w:rsidRPr="000C780D">
        <w:rPr>
          <w:rStyle w:val="1"/>
          <w:b w:val="0"/>
          <w:bCs w:val="0"/>
          <w:color w:val="000000"/>
          <w:sz w:val="28"/>
          <w:szCs w:val="28"/>
        </w:rPr>
        <w:t>осуществляемых</w:t>
      </w:r>
      <w:proofErr w:type="gramEnd"/>
      <w:r w:rsidRPr="000C780D">
        <w:rPr>
          <w:rStyle w:val="1"/>
          <w:b w:val="0"/>
          <w:bCs w:val="0"/>
          <w:color w:val="000000"/>
          <w:sz w:val="28"/>
          <w:szCs w:val="28"/>
        </w:rPr>
        <w:t xml:space="preserve"> без взаимодействия с юридическими лицами, индивидуальными предпринимателями.»</w:t>
      </w:r>
    </w:p>
    <w:p w:rsidR="00D90A78" w:rsidRPr="000C780D" w:rsidRDefault="00D90A78">
      <w:pPr>
        <w:pStyle w:val="a7"/>
        <w:framePr w:w="9446" w:h="12458" w:hRule="exact" w:wrap="none" w:vAnchor="page" w:hAnchor="page" w:x="1240" w:y="3133"/>
        <w:shd w:val="clear" w:color="auto" w:fill="auto"/>
        <w:spacing w:after="183" w:line="320" w:lineRule="exact"/>
        <w:ind w:right="40"/>
        <w:jc w:val="center"/>
        <w:rPr>
          <w:sz w:val="28"/>
          <w:szCs w:val="28"/>
        </w:rPr>
      </w:pPr>
      <w:r w:rsidRPr="000C780D">
        <w:rPr>
          <w:rStyle w:val="1"/>
          <w:b w:val="0"/>
          <w:bCs w:val="0"/>
          <w:color w:val="000000"/>
          <w:sz w:val="28"/>
          <w:szCs w:val="28"/>
        </w:rPr>
        <w:t xml:space="preserve">Муниципальный лесной контроль осуществляется в соответствии </w:t>
      </w:r>
      <w:proofErr w:type="gramStart"/>
      <w:r w:rsidRPr="000C780D">
        <w:rPr>
          <w:rStyle w:val="1"/>
          <w:b w:val="0"/>
          <w:bCs w:val="0"/>
          <w:color w:val="000000"/>
          <w:sz w:val="28"/>
          <w:szCs w:val="28"/>
        </w:rPr>
        <w:t>с</w:t>
      </w:r>
      <w:proofErr w:type="gramEnd"/>
      <w:r w:rsidRPr="000C780D">
        <w:rPr>
          <w:rStyle w:val="1"/>
          <w:b w:val="0"/>
          <w:bCs w:val="0"/>
          <w:color w:val="000000"/>
          <w:sz w:val="28"/>
          <w:szCs w:val="28"/>
        </w:rPr>
        <w:t>:</w:t>
      </w:r>
    </w:p>
    <w:p w:rsidR="00D90A78" w:rsidRPr="000C780D" w:rsidRDefault="00D90A78">
      <w:pPr>
        <w:pStyle w:val="a7"/>
        <w:framePr w:w="9446" w:h="12458" w:hRule="exact" w:wrap="none" w:vAnchor="page" w:hAnchor="page" w:x="1240" w:y="3133"/>
        <w:shd w:val="clear" w:color="auto" w:fill="auto"/>
        <w:spacing w:line="317" w:lineRule="exact"/>
        <w:ind w:right="40"/>
        <w:jc w:val="center"/>
        <w:rPr>
          <w:sz w:val="28"/>
          <w:szCs w:val="28"/>
        </w:rPr>
      </w:pPr>
      <w:r w:rsidRPr="000C780D">
        <w:rPr>
          <w:rStyle w:val="1"/>
          <w:b w:val="0"/>
          <w:bCs w:val="0"/>
          <w:color w:val="000000"/>
          <w:sz w:val="28"/>
          <w:szCs w:val="28"/>
        </w:rPr>
        <w:t xml:space="preserve">~ Федеральным законом от 6 октября 2003 года № 1Э1-ФЗ "Об общих принципах организации местного самоуправления </w:t>
      </w:r>
      <w:proofErr w:type="gramStart"/>
      <w:r w:rsidRPr="000C780D">
        <w:rPr>
          <w:rStyle w:val="1"/>
          <w:b w:val="0"/>
          <w:bCs w:val="0"/>
          <w:color w:val="000000"/>
          <w:sz w:val="28"/>
          <w:szCs w:val="28"/>
        </w:rPr>
        <w:t>в</w:t>
      </w:r>
      <w:proofErr w:type="gramEnd"/>
      <w:r w:rsidRPr="000C780D">
        <w:rPr>
          <w:rStyle w:val="1"/>
          <w:b w:val="0"/>
          <w:bCs w:val="0"/>
          <w:color w:val="000000"/>
          <w:sz w:val="28"/>
          <w:szCs w:val="28"/>
        </w:rPr>
        <w:t xml:space="preserve"> Российской Федерации</w:t>
      </w:r>
      <w:r w:rsidRPr="000C780D">
        <w:rPr>
          <w:rStyle w:val="1"/>
          <w:b w:val="0"/>
          <w:bCs w:val="0"/>
          <w:color w:val="000000"/>
          <w:sz w:val="28"/>
          <w:szCs w:val="28"/>
          <w:vertAlign w:val="superscript"/>
        </w:rPr>
        <w:t>11</w:t>
      </w:r>
      <w:r w:rsidRPr="000C780D">
        <w:rPr>
          <w:rStyle w:val="1"/>
          <w:b w:val="0"/>
          <w:bCs w:val="0"/>
          <w:color w:val="000000"/>
          <w:sz w:val="28"/>
          <w:szCs w:val="28"/>
        </w:rPr>
        <w:t>;</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right="40" w:firstLine="440"/>
        <w:jc w:val="both"/>
        <w:rPr>
          <w:sz w:val="28"/>
          <w:szCs w:val="28"/>
        </w:rPr>
      </w:pPr>
      <w:r w:rsidRPr="000C780D">
        <w:rPr>
          <w:rStyle w:val="1"/>
          <w:b w:val="0"/>
          <w:bCs w:val="0"/>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46" w:h="12458" w:hRule="exact" w:wrap="none" w:vAnchor="page" w:hAnchor="page" w:x="1240" w:y="3133"/>
        <w:numPr>
          <w:ilvl w:val="0"/>
          <w:numId w:val="8"/>
        </w:numPr>
        <w:shd w:val="clear" w:color="auto" w:fill="auto"/>
        <w:tabs>
          <w:tab w:val="left" w:pos="667"/>
        </w:tabs>
        <w:spacing w:line="317" w:lineRule="exact"/>
        <w:ind w:left="40" w:firstLine="440"/>
        <w:jc w:val="both"/>
        <w:rPr>
          <w:sz w:val="28"/>
          <w:szCs w:val="28"/>
        </w:rPr>
      </w:pPr>
      <w:r w:rsidRPr="000C780D">
        <w:rPr>
          <w:rStyle w:val="1"/>
          <w:b w:val="0"/>
          <w:bCs w:val="0"/>
          <w:color w:val="000000"/>
          <w:sz w:val="28"/>
          <w:szCs w:val="28"/>
        </w:rPr>
        <w:t>Лесным кодексом РФ;</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lastRenderedPageBreak/>
        <w:t xml:space="preserve">Федеральным законом от 2 мая 2006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59-ФЗ "О порядке рассмотрения обращений граждан Российской Федерации";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29.12.2018</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1073 "Об утверждении особенностей возмещения вреда,</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proofErr w:type="gramStart"/>
      <w:r w:rsidRPr="000C780D">
        <w:rPr>
          <w:rStyle w:val="1"/>
          <w:b w:val="0"/>
          <w:bCs w:val="0"/>
          <w:color w:val="000000"/>
          <w:sz w:val="28"/>
          <w:szCs w:val="28"/>
        </w:rPr>
        <w:t>причиненного лесам и находящимся в них природным объектам вследствие нарушение лесного законодательства";</w:t>
      </w:r>
      <w:proofErr w:type="gramEnd"/>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 июня 2007 года № 417 "Об утверждении правил пожарной безопасности в лесах";</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 постановлением Правительства РФ от 20 мая 2017 № 607 «О Правилах санитарной безопасности в лесах»</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right="20" w:firstLine="440"/>
        <w:jc w:val="both"/>
        <w:rPr>
          <w:sz w:val="28"/>
          <w:szCs w:val="28"/>
        </w:rPr>
      </w:pPr>
      <w:r w:rsidRPr="000C780D">
        <w:rPr>
          <w:rStyle w:val="1"/>
          <w:b w:val="0"/>
          <w:bCs w:val="0"/>
          <w:color w:val="000000"/>
          <w:sz w:val="28"/>
          <w:szCs w:val="28"/>
        </w:rPr>
        <w:t>приказом МПР РФ от 22 ноября 2017 года №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s>
        <w:spacing w:line="320" w:lineRule="exact"/>
        <w:ind w:left="20" w:firstLine="440"/>
        <w:jc w:val="both"/>
        <w:rPr>
          <w:sz w:val="28"/>
          <w:szCs w:val="28"/>
        </w:rPr>
      </w:pPr>
      <w:r w:rsidRPr="000C780D">
        <w:rPr>
          <w:rStyle w:val="1"/>
          <w:b w:val="0"/>
          <w:bCs w:val="0"/>
          <w:color w:val="000000"/>
          <w:sz w:val="28"/>
          <w:szCs w:val="28"/>
        </w:rPr>
        <w:t>постановлением Правительства Российской Федерации от 30.06.2010</w:t>
      </w:r>
    </w:p>
    <w:p w:rsidR="00D90A78" w:rsidRPr="000C780D" w:rsidRDefault="00D90A78">
      <w:pPr>
        <w:pStyle w:val="a7"/>
        <w:framePr w:w="9446" w:h="14504" w:hRule="exact" w:wrap="none" w:vAnchor="page" w:hAnchor="page" w:x="1240" w:y="1151"/>
        <w:shd w:val="clear" w:color="auto" w:fill="auto"/>
        <w:tabs>
          <w:tab w:val="left" w:pos="1462"/>
        </w:tabs>
        <w:spacing w:line="320" w:lineRule="exact"/>
        <w:ind w:left="20"/>
        <w:jc w:val="both"/>
        <w:rPr>
          <w:sz w:val="28"/>
          <w:szCs w:val="28"/>
        </w:rPr>
      </w:pPr>
      <w:r w:rsidRPr="000C780D">
        <w:rPr>
          <w:rStyle w:val="1"/>
          <w:b w:val="0"/>
          <w:bCs w:val="0"/>
          <w:color w:val="000000"/>
          <w:sz w:val="28"/>
          <w:szCs w:val="28"/>
        </w:rPr>
        <w:t>года №</w:t>
      </w:r>
      <w:r w:rsidRPr="000C780D">
        <w:rPr>
          <w:rStyle w:val="1"/>
          <w:b w:val="0"/>
          <w:bCs w:val="0"/>
          <w:color w:val="000000"/>
          <w:sz w:val="28"/>
          <w:szCs w:val="28"/>
        </w:rPr>
        <w:tab/>
        <w:t>489 «Об утверждении Правил подготовки органами</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 xml:space="preserve">государственного контроля (надзора) и органами муниципального </w:t>
      </w:r>
      <w:proofErr w:type="gramStart"/>
      <w:r w:rsidRPr="000C780D">
        <w:rPr>
          <w:rStyle w:val="1"/>
          <w:b w:val="0"/>
          <w:bCs w:val="0"/>
          <w:color w:val="000000"/>
          <w:sz w:val="28"/>
          <w:szCs w:val="28"/>
        </w:rPr>
        <w:t>контроля ежегодных планов проведения плановых проверок юридических лиц</w:t>
      </w:r>
      <w:proofErr w:type="gramEnd"/>
      <w:r w:rsidRPr="000C780D">
        <w:rPr>
          <w:rStyle w:val="1"/>
          <w:b w:val="0"/>
          <w:bCs w:val="0"/>
          <w:color w:val="000000"/>
          <w:sz w:val="28"/>
          <w:szCs w:val="28"/>
        </w:rPr>
        <w:t xml:space="preserve"> и индивидуальных предпринимателей»;</w:t>
      </w:r>
    </w:p>
    <w:p w:rsidR="00D90A78" w:rsidRPr="000C780D" w:rsidRDefault="00D90A78">
      <w:pPr>
        <w:pStyle w:val="a7"/>
        <w:framePr w:w="9446" w:h="14504" w:hRule="exact" w:wrap="none" w:vAnchor="page" w:hAnchor="page" w:x="1240" w:y="1151"/>
        <w:shd w:val="clear" w:color="auto" w:fill="auto"/>
        <w:spacing w:line="320" w:lineRule="exact"/>
        <w:ind w:left="20" w:right="20" w:firstLine="440"/>
        <w:jc w:val="both"/>
        <w:rPr>
          <w:sz w:val="28"/>
          <w:szCs w:val="28"/>
        </w:rPr>
      </w:pPr>
      <w:r w:rsidRPr="000C780D">
        <w:rPr>
          <w:rStyle w:val="1"/>
          <w:b w:val="0"/>
          <w:bCs w:val="0"/>
          <w:color w:val="000000"/>
          <w:sz w:val="28"/>
          <w:szCs w:val="28"/>
        </w:rPr>
        <w:t>-Приказ Минприроды России от 22.11,2017 года №626 «Об утверждении Правил ухода за лесами»</w:t>
      </w:r>
    </w:p>
    <w:p w:rsidR="00D90A78" w:rsidRPr="000C780D" w:rsidRDefault="00D90A78">
      <w:pPr>
        <w:pStyle w:val="a7"/>
        <w:framePr w:w="9446" w:h="14504" w:hRule="exact" w:wrap="none" w:vAnchor="page" w:hAnchor="page" w:x="1240" w:y="1151"/>
        <w:numPr>
          <w:ilvl w:val="0"/>
          <w:numId w:val="8"/>
        </w:numPr>
        <w:shd w:val="clear" w:color="auto" w:fill="auto"/>
        <w:tabs>
          <w:tab w:val="left" w:pos="696"/>
          <w:tab w:val="left" w:leader="underscore" w:pos="6760"/>
        </w:tabs>
        <w:spacing w:line="320" w:lineRule="exact"/>
        <w:ind w:left="20" w:firstLine="440"/>
        <w:jc w:val="both"/>
        <w:rPr>
          <w:sz w:val="28"/>
          <w:szCs w:val="28"/>
        </w:rPr>
      </w:pPr>
      <w:r w:rsidRPr="000C780D">
        <w:rPr>
          <w:rStyle w:val="1"/>
          <w:b w:val="0"/>
          <w:bCs w:val="0"/>
          <w:color w:val="000000"/>
          <w:sz w:val="28"/>
          <w:szCs w:val="28"/>
        </w:rPr>
        <w:t xml:space="preserve">Уставом муниципального образования </w:t>
      </w:r>
      <w:r w:rsidRPr="000C780D">
        <w:rPr>
          <w:rStyle w:val="1"/>
          <w:b w:val="0"/>
          <w:bCs w:val="0"/>
          <w:color w:val="000000"/>
          <w:sz w:val="28"/>
          <w:szCs w:val="28"/>
        </w:rPr>
        <w:tab/>
        <w:t xml:space="preserve"> сельское поселение</w:t>
      </w:r>
    </w:p>
    <w:p w:rsidR="00D90A78" w:rsidRPr="000C780D" w:rsidRDefault="00D90A78">
      <w:pPr>
        <w:pStyle w:val="a7"/>
        <w:framePr w:w="9446" w:h="14504" w:hRule="exact" w:wrap="none" w:vAnchor="page" w:hAnchor="page" w:x="1240" w:y="1151"/>
        <w:shd w:val="clear" w:color="auto" w:fill="auto"/>
        <w:tabs>
          <w:tab w:val="left" w:leader="underscore" w:pos="1462"/>
        </w:tabs>
        <w:spacing w:line="320" w:lineRule="exact"/>
        <w:ind w:left="20"/>
        <w:jc w:val="both"/>
        <w:rPr>
          <w:sz w:val="28"/>
          <w:szCs w:val="28"/>
        </w:rPr>
      </w:pPr>
      <w:r w:rsidRPr="000C780D">
        <w:rPr>
          <w:rStyle w:val="1"/>
          <w:b w:val="0"/>
          <w:bCs w:val="0"/>
          <w:color w:val="000000"/>
          <w:sz w:val="28"/>
          <w:szCs w:val="28"/>
        </w:rPr>
        <w:tab/>
        <w:t>района Оренбургской области.</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right="20" w:firstLine="440"/>
        <w:jc w:val="both"/>
        <w:rPr>
          <w:sz w:val="28"/>
          <w:szCs w:val="28"/>
        </w:rPr>
      </w:pPr>
      <w:r w:rsidRPr="000C780D">
        <w:rPr>
          <w:rStyle w:val="1"/>
          <w:b w:val="0"/>
          <w:bCs w:val="0"/>
          <w:color w:val="000000"/>
          <w:sz w:val="28"/>
          <w:szCs w:val="28"/>
        </w:rPr>
        <w:t xml:space="preserve">Предметом муниципального лесного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w:t>
      </w:r>
      <w:r w:rsidRPr="000C780D">
        <w:rPr>
          <w:rStyle w:val="a9"/>
          <w:color w:val="000000"/>
          <w:spacing w:val="-1"/>
          <w:sz w:val="28"/>
          <w:szCs w:val="28"/>
        </w:rPr>
        <w:t xml:space="preserve">проведение мероприятий по профилактике нарушений указанных </w:t>
      </w:r>
      <w:r w:rsidRPr="000C780D">
        <w:rPr>
          <w:rStyle w:val="1"/>
          <w:b w:val="0"/>
          <w:bCs w:val="0"/>
          <w:color w:val="000000"/>
          <w:sz w:val="28"/>
          <w:szCs w:val="28"/>
        </w:rPr>
        <w:t>требований.</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Муниципальный лесной контроль осуществляется в форме проверок.</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 xml:space="preserve">Проверка - совокупность </w:t>
      </w:r>
      <w:proofErr w:type="gramStart"/>
      <w:r w:rsidRPr="000C780D">
        <w:rPr>
          <w:rStyle w:val="1"/>
          <w:b w:val="0"/>
          <w:bCs w:val="0"/>
          <w:color w:val="000000"/>
          <w:sz w:val="28"/>
          <w:szCs w:val="28"/>
        </w:rPr>
        <w:t>проводимых</w:t>
      </w:r>
      <w:proofErr w:type="gramEnd"/>
      <w:r w:rsidRPr="000C780D">
        <w:rPr>
          <w:rStyle w:val="1"/>
          <w:b w:val="0"/>
          <w:bCs w:val="0"/>
          <w:color w:val="000000"/>
          <w:sz w:val="28"/>
          <w:szCs w:val="28"/>
        </w:rPr>
        <w:t xml:space="preserve"> органом муниципального контроля</w:t>
      </w:r>
    </w:p>
    <w:p w:rsidR="00D90A78" w:rsidRPr="000C780D" w:rsidRDefault="00D90A78">
      <w:pPr>
        <w:pStyle w:val="a7"/>
        <w:framePr w:w="9446" w:h="14504" w:hRule="exact" w:wrap="none" w:vAnchor="page" w:hAnchor="page" w:x="1240" w:y="1151"/>
        <w:shd w:val="clear" w:color="auto" w:fill="auto"/>
        <w:spacing w:line="320" w:lineRule="exact"/>
        <w:ind w:left="20" w:right="20"/>
        <w:jc w:val="both"/>
        <w:rPr>
          <w:sz w:val="28"/>
          <w:szCs w:val="28"/>
        </w:rPr>
      </w:pPr>
      <w:r w:rsidRPr="000C780D">
        <w:rPr>
          <w:rStyle w:val="1"/>
          <w:b w:val="0"/>
          <w:bCs w:val="0"/>
          <w:color w:val="000000"/>
          <w:sz w:val="28"/>
          <w:szCs w:val="28"/>
        </w:rPr>
        <w:t>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90A78" w:rsidRPr="000C780D" w:rsidRDefault="00D90A78">
      <w:pPr>
        <w:pStyle w:val="a7"/>
        <w:framePr w:w="9446" w:h="14504" w:hRule="exact" w:wrap="none" w:vAnchor="page" w:hAnchor="page" w:x="1240" w:y="1151"/>
        <w:numPr>
          <w:ilvl w:val="0"/>
          <w:numId w:val="7"/>
        </w:numPr>
        <w:shd w:val="clear" w:color="auto" w:fill="auto"/>
        <w:tabs>
          <w:tab w:val="left" w:pos="1194"/>
        </w:tabs>
        <w:spacing w:line="320" w:lineRule="exact"/>
        <w:ind w:left="20" w:right="20" w:firstLine="440"/>
        <w:jc w:val="both"/>
        <w:rPr>
          <w:sz w:val="28"/>
          <w:szCs w:val="28"/>
        </w:rPr>
      </w:pPr>
      <w:r w:rsidRPr="000C780D">
        <w:rPr>
          <w:rStyle w:val="1"/>
          <w:b w:val="0"/>
          <w:bCs w:val="0"/>
          <w:color w:val="000000"/>
          <w:sz w:val="28"/>
          <w:szCs w:val="28"/>
        </w:rPr>
        <w:t>Проверке подлежат юридические лица и индивидуальные предприниматели, физические лица, осуществляющие использование лесов, в отношении лесных участков, находящихся в муниципальной собственности, на территории данного муниципального образования.</w:t>
      </w:r>
    </w:p>
    <w:p w:rsidR="00D90A78" w:rsidRPr="000C780D" w:rsidRDefault="00D90A78">
      <w:pPr>
        <w:pStyle w:val="a7"/>
        <w:framePr w:w="9446" w:h="14504" w:hRule="exact" w:wrap="none" w:vAnchor="page" w:hAnchor="page" w:x="1240" w:y="1151"/>
        <w:numPr>
          <w:ilvl w:val="0"/>
          <w:numId w:val="7"/>
        </w:numPr>
        <w:shd w:val="clear" w:color="auto" w:fill="auto"/>
        <w:tabs>
          <w:tab w:val="left" w:pos="942"/>
        </w:tabs>
        <w:spacing w:line="320" w:lineRule="exact"/>
        <w:ind w:left="20" w:firstLine="440"/>
        <w:jc w:val="both"/>
        <w:rPr>
          <w:sz w:val="28"/>
          <w:szCs w:val="28"/>
        </w:rPr>
      </w:pPr>
      <w:r w:rsidRPr="000C780D">
        <w:rPr>
          <w:rStyle w:val="1"/>
          <w:b w:val="0"/>
          <w:bCs w:val="0"/>
          <w:color w:val="000000"/>
          <w:sz w:val="28"/>
          <w:szCs w:val="28"/>
        </w:rPr>
        <w:t>Проверки могут быть документарными и выездными.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Документарная проверка проводится в здании администрации.</w:t>
      </w:r>
    </w:p>
    <w:p w:rsidR="00D90A78" w:rsidRPr="000C780D" w:rsidRDefault="00D90A78">
      <w:pPr>
        <w:pStyle w:val="a7"/>
        <w:framePr w:w="9446" w:h="14504" w:hRule="exact" w:wrap="none" w:vAnchor="page" w:hAnchor="page" w:x="1240" w:y="1151"/>
        <w:shd w:val="clear" w:color="auto" w:fill="auto"/>
        <w:spacing w:line="320" w:lineRule="exact"/>
        <w:ind w:left="20" w:firstLine="440"/>
        <w:jc w:val="both"/>
        <w:rPr>
          <w:sz w:val="28"/>
          <w:szCs w:val="28"/>
        </w:rPr>
      </w:pPr>
      <w:r w:rsidRPr="000C780D">
        <w:rPr>
          <w:rStyle w:val="1"/>
          <w:b w:val="0"/>
          <w:bCs w:val="0"/>
          <w:color w:val="000000"/>
          <w:sz w:val="28"/>
          <w:szCs w:val="28"/>
        </w:rPr>
        <w:t xml:space="preserve">Выездная проверка (как плановая, так и внеплановая) проводится </w:t>
      </w:r>
      <w:proofErr w:type="gramStart"/>
      <w:r w:rsidRPr="000C780D">
        <w:rPr>
          <w:rStyle w:val="1"/>
          <w:b w:val="0"/>
          <w:bCs w:val="0"/>
          <w:color w:val="000000"/>
          <w:sz w:val="28"/>
          <w:szCs w:val="28"/>
        </w:rPr>
        <w:t>по</w:t>
      </w:r>
      <w:proofErr w:type="gramEnd"/>
    </w:p>
    <w:p w:rsidR="00D90A78" w:rsidRPr="000C780D" w:rsidRDefault="00D90A78">
      <w:pPr>
        <w:pStyle w:val="a7"/>
        <w:framePr w:w="9446" w:h="14504" w:hRule="exact" w:wrap="none" w:vAnchor="page" w:hAnchor="page" w:x="1240" w:y="1151"/>
        <w:shd w:val="clear" w:color="auto" w:fill="auto"/>
        <w:spacing w:line="320" w:lineRule="exact"/>
        <w:ind w:left="20"/>
        <w:jc w:val="both"/>
        <w:rPr>
          <w:sz w:val="28"/>
          <w:szCs w:val="28"/>
        </w:rPr>
      </w:pPr>
      <w:r w:rsidRPr="000C780D">
        <w:rPr>
          <w:rStyle w:val="1"/>
          <w:b w:val="0"/>
          <w:bCs w:val="0"/>
          <w:color w:val="000000"/>
          <w:sz w:val="28"/>
          <w:szCs w:val="28"/>
        </w:rPr>
        <w:t>месту нахождения юридического лица, месту осуществления деятельности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501" w:hRule="exact" w:wrap="none" w:vAnchor="page" w:hAnchor="page" w:x="1243" w:y="1151"/>
        <w:shd w:val="clear" w:color="auto" w:fill="auto"/>
        <w:spacing w:line="320" w:lineRule="exact"/>
        <w:ind w:left="20"/>
        <w:jc w:val="both"/>
        <w:rPr>
          <w:sz w:val="28"/>
          <w:szCs w:val="28"/>
        </w:rPr>
      </w:pPr>
      <w:r w:rsidRPr="000C780D">
        <w:rPr>
          <w:rStyle w:val="1"/>
          <w:b w:val="0"/>
          <w:bCs w:val="0"/>
          <w:color w:val="000000"/>
          <w:sz w:val="28"/>
          <w:szCs w:val="28"/>
        </w:rPr>
        <w:lastRenderedPageBreak/>
        <w:t>индивидуального предпринимателя и (или) по месту фактического осуществления их деятельности, физического лица по месту фактического проживания.</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Перечень должностных лиц, осуществляющих муниципальный лесной контроль, утверждается правовым актом администрации.</w:t>
      </w:r>
    </w:p>
    <w:p w:rsidR="00D90A78" w:rsidRPr="000C780D" w:rsidRDefault="00D90A78">
      <w:pPr>
        <w:pStyle w:val="a7"/>
        <w:framePr w:w="9439" w:h="14501" w:hRule="exact" w:wrap="none" w:vAnchor="page" w:hAnchor="page" w:x="1243" w:y="1151"/>
        <w:numPr>
          <w:ilvl w:val="0"/>
          <w:numId w:val="7"/>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Порядок обращения граждан в администрацию по вопросам нарушения лесного законодательства, ответы администрации на обращения граждан регламентируются Федеральным законом от 2 мая 2006 года № 59- ФЗ "О порядке рассмотрения обращений граждан Российской Федерации".</w:t>
      </w:r>
    </w:p>
    <w:p w:rsidR="00D90A78" w:rsidRPr="000C780D" w:rsidRDefault="00D90A78">
      <w:pPr>
        <w:pStyle w:val="a7"/>
        <w:framePr w:w="9439" w:h="14501" w:hRule="exact" w:wrap="none" w:vAnchor="page" w:hAnchor="page" w:x="1243"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t>L</w:t>
      </w:r>
      <w:r w:rsidRPr="000C780D">
        <w:rPr>
          <w:rStyle w:val="1"/>
          <w:b w:val="0"/>
          <w:bCs w:val="0"/>
          <w:color w:val="000000"/>
          <w:sz w:val="28"/>
          <w:szCs w:val="28"/>
          <w:lang w:eastAsia="en-US"/>
        </w:rPr>
        <w:t xml:space="preserve">9. </w:t>
      </w:r>
      <w:r w:rsidRPr="000C780D">
        <w:rPr>
          <w:rStyle w:val="1"/>
          <w:b w:val="0"/>
          <w:bCs w:val="0"/>
          <w:color w:val="000000"/>
          <w:sz w:val="28"/>
          <w:szCs w:val="28"/>
        </w:rPr>
        <w:t>Должностные лица органа муниципального контроля при проведении проверки имеют право:</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 о лицах, осуществляющих использование лесов, в отношении лесных участков, которые находятся в муниципальной собственности;</w:t>
      </w:r>
    </w:p>
    <w:p w:rsidR="00D90A78" w:rsidRPr="000C780D" w:rsidRDefault="00D90A78">
      <w:pPr>
        <w:pStyle w:val="a7"/>
        <w:framePr w:w="9439" w:h="14501" w:hRule="exact" w:wrap="none" w:vAnchor="page" w:hAnchor="page" w:x="1243" w:y="1151"/>
        <w:numPr>
          <w:ilvl w:val="0"/>
          <w:numId w:val="9"/>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Посещать при предъявлении служебного удостоверения организации, индивидуальных предпринимателей, физических лиц осуществляющих использование лесов, в отношении лесных участков, находящихся в муниципальной собственности для проведения проверки;</w:t>
      </w:r>
    </w:p>
    <w:p w:rsidR="00D90A78" w:rsidRPr="000C780D" w:rsidRDefault="00D90A78">
      <w:pPr>
        <w:pStyle w:val="a7"/>
        <w:framePr w:w="9439" w:h="14501" w:hRule="exact" w:wrap="none" w:vAnchor="page" w:hAnchor="page" w:x="1243" w:y="1151"/>
        <w:numPr>
          <w:ilvl w:val="0"/>
          <w:numId w:val="9"/>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отношения лесов, находящихся в муниципальной собственности (использования лесов), об устранении выявленных в ходе проверок нарушений, указанных требований;</w:t>
      </w:r>
    </w:p>
    <w:p w:rsidR="00D90A78" w:rsidRPr="000C780D" w:rsidRDefault="00D90A78">
      <w:pPr>
        <w:pStyle w:val="a7"/>
        <w:framePr w:w="9439" w:h="14501" w:hRule="exact" w:wrap="none" w:vAnchor="page" w:hAnchor="page" w:x="1243" w:y="1151"/>
        <w:numPr>
          <w:ilvl w:val="0"/>
          <w:numId w:val="9"/>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 xml:space="preserve">Направлять документы </w:t>
      </w:r>
      <w:proofErr w:type="gramStart"/>
      <w:r w:rsidRPr="000C780D">
        <w:rPr>
          <w:rStyle w:val="1"/>
          <w:b w:val="0"/>
          <w:bCs w:val="0"/>
          <w:color w:val="000000"/>
          <w:sz w:val="28"/>
          <w:szCs w:val="28"/>
        </w:rPr>
        <w:t>о проверках в соответствующие органы для возбуждения дел об административных правонарушениях с целью</w:t>
      </w:r>
      <w:proofErr w:type="gramEnd"/>
      <w:r w:rsidRPr="000C780D">
        <w:rPr>
          <w:rStyle w:val="1"/>
          <w:b w:val="0"/>
          <w:bCs w:val="0"/>
          <w:color w:val="000000"/>
          <w:sz w:val="28"/>
          <w:szCs w:val="28"/>
        </w:rPr>
        <w:t xml:space="preserve"> привлечения виновных лиц к административной ответственности.</w:t>
      </w:r>
    </w:p>
    <w:p w:rsidR="00D90A78" w:rsidRPr="000C780D" w:rsidRDefault="00D90A78">
      <w:pPr>
        <w:pStyle w:val="a7"/>
        <w:framePr w:w="9439" w:h="14501" w:hRule="exact" w:wrap="none" w:vAnchor="page" w:hAnchor="page" w:x="1243" w:y="1151"/>
        <w:numPr>
          <w:ilvl w:val="0"/>
          <w:numId w:val="10"/>
        </w:numPr>
        <w:shd w:val="clear" w:color="auto" w:fill="auto"/>
        <w:tabs>
          <w:tab w:val="left" w:pos="1170"/>
        </w:tabs>
        <w:spacing w:line="320" w:lineRule="exact"/>
        <w:ind w:left="40" w:right="20" w:firstLine="460"/>
        <w:jc w:val="both"/>
        <w:rPr>
          <w:sz w:val="28"/>
          <w:szCs w:val="28"/>
        </w:rPr>
      </w:pPr>
      <w:r w:rsidRPr="000C780D">
        <w:rPr>
          <w:rStyle w:val="1"/>
          <w:b w:val="0"/>
          <w:bCs w:val="0"/>
          <w:color w:val="000000"/>
          <w:sz w:val="28"/>
          <w:szCs w:val="28"/>
        </w:rPr>
        <w:t>При проведении проверок лица, в отношении которых проводится проверка, имеют право:</w:t>
      </w:r>
    </w:p>
    <w:p w:rsidR="00D90A78" w:rsidRPr="000C780D" w:rsidRDefault="00D90A78">
      <w:pPr>
        <w:pStyle w:val="a7"/>
        <w:framePr w:w="9439" w:h="14501" w:hRule="exact" w:wrap="none" w:vAnchor="page" w:hAnchor="page" w:x="1243" w:y="1151"/>
        <w:numPr>
          <w:ilvl w:val="0"/>
          <w:numId w:val="11"/>
        </w:numPr>
        <w:shd w:val="clear" w:color="auto" w:fill="auto"/>
        <w:tabs>
          <w:tab w:val="left" w:pos="1314"/>
        </w:tabs>
        <w:spacing w:line="320" w:lineRule="exact"/>
        <w:ind w:left="40" w:right="20" w:firstLine="460"/>
        <w:jc w:val="both"/>
        <w:rPr>
          <w:sz w:val="28"/>
          <w:szCs w:val="28"/>
        </w:rPr>
      </w:pPr>
      <w:r w:rsidRPr="000C780D">
        <w:rPr>
          <w:rStyle w:val="1"/>
          <w:b w:val="0"/>
          <w:bCs w:val="0"/>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D90A78" w:rsidRPr="000C780D" w:rsidRDefault="00D90A78">
      <w:pPr>
        <w:pStyle w:val="a7"/>
        <w:framePr w:w="9439" w:h="14501" w:hRule="exact" w:wrap="none" w:vAnchor="page" w:hAnchor="page" w:x="1243" w:y="1151"/>
        <w:numPr>
          <w:ilvl w:val="0"/>
          <w:numId w:val="11"/>
        </w:numPr>
        <w:shd w:val="clear" w:color="auto" w:fill="auto"/>
        <w:tabs>
          <w:tab w:val="left" w:pos="2495"/>
        </w:tabs>
        <w:spacing w:line="320" w:lineRule="exact"/>
        <w:ind w:left="40" w:right="20" w:firstLine="460"/>
        <w:jc w:val="both"/>
        <w:rPr>
          <w:sz w:val="28"/>
          <w:szCs w:val="28"/>
        </w:rPr>
      </w:pPr>
      <w:r w:rsidRPr="000C780D">
        <w:rPr>
          <w:rStyle w:val="1"/>
          <w:b w:val="0"/>
          <w:bCs w:val="0"/>
          <w:color w:val="000000"/>
          <w:sz w:val="28"/>
          <w:szCs w:val="28"/>
        </w:rPr>
        <w:t>получать</w:t>
      </w:r>
      <w:r w:rsidRPr="000C780D">
        <w:rPr>
          <w:rStyle w:val="1"/>
          <w:b w:val="0"/>
          <w:bCs w:val="0"/>
          <w:color w:val="000000"/>
          <w:sz w:val="28"/>
          <w:szCs w:val="28"/>
        </w:rPr>
        <w:tab/>
        <w:t>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D90A78" w:rsidRPr="000C780D" w:rsidRDefault="00D90A78">
      <w:pPr>
        <w:pStyle w:val="a7"/>
        <w:framePr w:w="9439" w:h="14501" w:hRule="exact" w:wrap="none" w:vAnchor="page" w:hAnchor="page" w:x="1243" w:y="1151"/>
        <w:numPr>
          <w:ilvl w:val="0"/>
          <w:numId w:val="12"/>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0C780D">
        <w:rPr>
          <w:rStyle w:val="1"/>
          <w:b w:val="0"/>
          <w:bCs w:val="0"/>
          <w:color w:val="000000"/>
          <w:sz w:val="28"/>
          <w:szCs w:val="28"/>
        </w:rPr>
        <w:t>;)</w:t>
      </w:r>
      <w:proofErr w:type="gramEnd"/>
    </w:p>
    <w:p w:rsidR="00D90A78" w:rsidRPr="000C780D" w:rsidRDefault="00D90A78">
      <w:pPr>
        <w:pStyle w:val="a7"/>
        <w:framePr w:w="9439" w:h="14501" w:hRule="exact" w:wrap="none" w:vAnchor="page" w:hAnchor="page" w:x="1243" w:y="1151"/>
        <w:numPr>
          <w:ilvl w:val="0"/>
          <w:numId w:val="13"/>
        </w:numPr>
        <w:shd w:val="clear" w:color="auto" w:fill="auto"/>
        <w:tabs>
          <w:tab w:val="left" w:pos="1539"/>
        </w:tabs>
        <w:spacing w:line="320" w:lineRule="exact"/>
        <w:ind w:left="40" w:right="20" w:firstLine="460"/>
        <w:jc w:val="both"/>
        <w:rPr>
          <w:sz w:val="28"/>
          <w:szCs w:val="28"/>
        </w:rPr>
      </w:pPr>
      <w:r w:rsidRPr="000C780D">
        <w:rPr>
          <w:rStyle w:val="1"/>
          <w:b w:val="0"/>
          <w:bCs w:val="0"/>
          <w:color w:val="000000"/>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lang w:val="en-US" w:eastAsia="en-US"/>
        </w:rPr>
        <w:lastRenderedPageBreak/>
        <w:t>LI</w:t>
      </w:r>
      <w:r w:rsidRPr="000C780D">
        <w:rPr>
          <w:rStyle w:val="1"/>
          <w:b w:val="0"/>
          <w:bCs w:val="0"/>
          <w:color w:val="000000"/>
          <w:sz w:val="28"/>
          <w:szCs w:val="28"/>
          <w:lang w:eastAsia="en-US"/>
        </w:rPr>
        <w:t xml:space="preserve">0.3. </w:t>
      </w:r>
      <w:r w:rsidRPr="000C780D">
        <w:rPr>
          <w:rStyle w:val="1"/>
          <w:b w:val="0"/>
          <w:bCs w:val="0"/>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0A78" w:rsidRPr="000C780D" w:rsidRDefault="00D90A78">
      <w:pPr>
        <w:pStyle w:val="a7"/>
        <w:framePr w:w="9468" w:h="14489" w:hRule="exact" w:wrap="none" w:vAnchor="page" w:hAnchor="page" w:x="1229" w:y="1151"/>
        <w:shd w:val="clear" w:color="auto" w:fill="auto"/>
        <w:spacing w:line="320" w:lineRule="exact"/>
        <w:ind w:left="40" w:right="20" w:firstLine="460"/>
        <w:jc w:val="both"/>
        <w:rPr>
          <w:sz w:val="28"/>
          <w:szCs w:val="28"/>
        </w:rPr>
      </w:pPr>
      <w:r w:rsidRPr="000C780D">
        <w:rPr>
          <w:rStyle w:val="1"/>
          <w:b w:val="0"/>
          <w:bCs w:val="0"/>
          <w:color w:val="000000"/>
          <w:sz w:val="28"/>
          <w:szCs w:val="28"/>
        </w:rPr>
        <w:t>1.10.4,обжаловать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0A78" w:rsidRPr="000C780D" w:rsidRDefault="00D90A78">
      <w:pPr>
        <w:pStyle w:val="a7"/>
        <w:framePr w:w="9468" w:h="14489" w:hRule="exact" w:wrap="none" w:vAnchor="page" w:hAnchor="page" w:x="1229" w:y="1151"/>
        <w:numPr>
          <w:ilvl w:val="0"/>
          <w:numId w:val="14"/>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0A78" w:rsidRPr="000C780D" w:rsidRDefault="00D90A78">
      <w:pPr>
        <w:pStyle w:val="a7"/>
        <w:framePr w:w="9468" w:h="14489" w:hRule="exact" w:wrap="none" w:vAnchor="page" w:hAnchor="page" w:x="1229" w:y="1151"/>
        <w:numPr>
          <w:ilvl w:val="0"/>
          <w:numId w:val="15"/>
        </w:numPr>
        <w:shd w:val="clear" w:color="auto" w:fill="auto"/>
        <w:tabs>
          <w:tab w:val="left" w:pos="1383"/>
        </w:tabs>
        <w:spacing w:line="320" w:lineRule="exact"/>
        <w:ind w:left="40" w:right="20" w:firstLine="460"/>
        <w:jc w:val="both"/>
        <w:rPr>
          <w:sz w:val="28"/>
          <w:szCs w:val="28"/>
        </w:rPr>
      </w:pPr>
      <w:r w:rsidRPr="000C780D">
        <w:rPr>
          <w:rStyle w:val="1"/>
          <w:b w:val="0"/>
          <w:bCs w:val="0"/>
          <w:color w:val="000000"/>
          <w:sz w:val="28"/>
          <w:szCs w:val="28"/>
        </w:rPr>
        <w:t>Должностные лица органа муниципального контроля при проведении проверки обязаны:</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 xml:space="preserve">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C780D">
        <w:rPr>
          <w:rStyle w:val="1"/>
          <w:b w:val="0"/>
          <w:bCs w:val="0"/>
          <w:color w:val="000000"/>
          <w:sz w:val="28"/>
          <w:szCs w:val="28"/>
        </w:rPr>
        <w:t>гражданина</w:t>
      </w:r>
      <w:proofErr w:type="gramEnd"/>
      <w:r w:rsidRPr="000C780D">
        <w:rPr>
          <w:rStyle w:val="1"/>
          <w:b w:val="0"/>
          <w:bCs w:val="0"/>
          <w:color w:val="000000"/>
          <w:sz w:val="28"/>
          <w:szCs w:val="28"/>
        </w:rPr>
        <w:t xml:space="preserve"> проверка которых проводится;</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проводить проверку на основании распоряжения органа муниципального контроля о ее проведении в соответствии с ее назначением;</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518"/>
        </w:tabs>
        <w:spacing w:line="320" w:lineRule="exact"/>
        <w:ind w:left="40" w:right="20" w:firstLine="460"/>
        <w:jc w:val="both"/>
        <w:rPr>
          <w:sz w:val="28"/>
          <w:szCs w:val="28"/>
        </w:rPr>
      </w:pPr>
      <w:r w:rsidRPr="000C780D">
        <w:rPr>
          <w:rStyle w:val="1"/>
          <w:b w:val="0"/>
          <w:bCs w:val="0"/>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0A78" w:rsidRPr="000C780D" w:rsidRDefault="00D90A78">
      <w:pPr>
        <w:pStyle w:val="a7"/>
        <w:framePr w:w="9468" w:h="14489" w:hRule="exact" w:wrap="none" w:vAnchor="page" w:hAnchor="page" w:x="1229" w:y="1151"/>
        <w:numPr>
          <w:ilvl w:val="0"/>
          <w:numId w:val="16"/>
        </w:numPr>
        <w:shd w:val="clear" w:color="auto" w:fill="auto"/>
        <w:tabs>
          <w:tab w:val="left" w:pos="1772"/>
        </w:tabs>
        <w:spacing w:line="320" w:lineRule="exact"/>
        <w:ind w:left="40" w:right="20" w:firstLine="460"/>
        <w:jc w:val="both"/>
        <w:rPr>
          <w:sz w:val="28"/>
          <w:szCs w:val="28"/>
        </w:rPr>
      </w:pPr>
      <w:r w:rsidRPr="000C780D">
        <w:rPr>
          <w:rStyle w:val="1"/>
          <w:b w:val="0"/>
          <w:bCs w:val="0"/>
          <w:color w:val="000000"/>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0" w:h="14493" w:hRule="exact" w:wrap="none" w:vAnchor="page" w:hAnchor="page" w:x="1238" w:y="1151"/>
        <w:numPr>
          <w:ilvl w:val="0"/>
          <w:numId w:val="17"/>
        </w:numPr>
        <w:shd w:val="clear" w:color="auto" w:fill="auto"/>
        <w:tabs>
          <w:tab w:val="left" w:pos="1768"/>
        </w:tabs>
        <w:spacing w:line="320" w:lineRule="exact"/>
        <w:ind w:left="40" w:right="20" w:firstLine="460"/>
        <w:jc w:val="both"/>
        <w:rPr>
          <w:sz w:val="28"/>
          <w:szCs w:val="28"/>
        </w:rPr>
      </w:pPr>
      <w:r w:rsidRPr="000C780D">
        <w:rPr>
          <w:rStyle w:val="1"/>
          <w:b w:val="0"/>
          <w:bCs w:val="0"/>
          <w:color w:val="000000"/>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proofErr w:type="gramStart"/>
      <w:r w:rsidRPr="000C780D">
        <w:rPr>
          <w:rStyle w:val="1"/>
          <w:b w:val="0"/>
          <w:bCs w:val="0"/>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C780D">
        <w:rPr>
          <w:rStyle w:val="1"/>
          <w:b w:val="0"/>
          <w:bCs w:val="0"/>
          <w:color w:val="000000"/>
          <w:sz w:val="28"/>
          <w:szCs w:val="28"/>
        </w:rPr>
        <w:t xml:space="preserve">, имеющих особое историческое, научное, культурное значение, входящих в состав национального </w:t>
      </w:r>
      <w:r w:rsidRPr="000C780D">
        <w:rPr>
          <w:rStyle w:val="a9"/>
          <w:color w:val="000000"/>
          <w:spacing w:val="-1"/>
          <w:sz w:val="28"/>
          <w:szCs w:val="28"/>
        </w:rPr>
        <w:t xml:space="preserve">библиотечного фонда, безопасности государства, для возникновения </w:t>
      </w:r>
      <w:r w:rsidRPr="000C780D">
        <w:rPr>
          <w:rStyle w:val="1"/>
          <w:b w:val="0"/>
          <w:bCs w:val="0"/>
          <w:color w:val="000000"/>
          <w:sz w:val="28"/>
          <w:szCs w:val="28"/>
        </w:rPr>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соблюдать сроки проведения проверки, установленные Федеральным законом от 26.12.2008 № 294-ФЗ;</w:t>
      </w:r>
    </w:p>
    <w:p w:rsidR="00D90A78" w:rsidRPr="000C780D" w:rsidRDefault="00D90A78">
      <w:pPr>
        <w:pStyle w:val="a7"/>
        <w:framePr w:w="9450" w:h="14493" w:hRule="exact" w:wrap="none" w:vAnchor="page" w:hAnchor="page" w:x="1238" w:y="1151"/>
        <w:numPr>
          <w:ilvl w:val="0"/>
          <w:numId w:val="16"/>
        </w:numPr>
        <w:shd w:val="clear" w:color="auto" w:fill="auto"/>
        <w:tabs>
          <w:tab w:val="left" w:pos="1941"/>
        </w:tabs>
        <w:spacing w:line="320" w:lineRule="exact"/>
        <w:ind w:left="40" w:right="20" w:firstLine="460"/>
        <w:jc w:val="both"/>
        <w:rPr>
          <w:sz w:val="28"/>
          <w:szCs w:val="28"/>
        </w:rPr>
      </w:pPr>
      <w:r w:rsidRPr="000C780D">
        <w:rPr>
          <w:rStyle w:val="1"/>
          <w:b w:val="0"/>
          <w:bCs w:val="0"/>
          <w:color w:val="000000"/>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0A78" w:rsidRPr="000C780D" w:rsidRDefault="00D90A78">
      <w:pPr>
        <w:pStyle w:val="a7"/>
        <w:framePr w:w="9450" w:h="14493" w:hRule="exact" w:wrap="none" w:vAnchor="page" w:hAnchor="page" w:x="1238" w:y="1151"/>
        <w:numPr>
          <w:ilvl w:val="0"/>
          <w:numId w:val="16"/>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0A78" w:rsidRPr="000C780D" w:rsidRDefault="00D90A78">
      <w:pPr>
        <w:pStyle w:val="a7"/>
        <w:framePr w:w="9450" w:h="14493" w:hRule="exact" w:wrap="none" w:vAnchor="page" w:hAnchor="page" w:x="1238" w:y="1151"/>
        <w:numPr>
          <w:ilvl w:val="0"/>
          <w:numId w:val="15"/>
        </w:numPr>
        <w:shd w:val="clear" w:color="auto" w:fill="auto"/>
        <w:tabs>
          <w:tab w:val="left" w:pos="1163"/>
        </w:tabs>
        <w:spacing w:line="320" w:lineRule="exact"/>
        <w:ind w:left="40" w:right="20" w:firstLine="460"/>
        <w:jc w:val="both"/>
        <w:rPr>
          <w:sz w:val="28"/>
          <w:szCs w:val="28"/>
        </w:rPr>
      </w:pPr>
      <w:proofErr w:type="gramStart"/>
      <w:r w:rsidRPr="000C780D">
        <w:rPr>
          <w:rStyle w:val="1"/>
          <w:b w:val="0"/>
          <w:bCs w:val="0"/>
          <w:color w:val="000000"/>
          <w:sz w:val="28"/>
          <w:szCs w:val="28"/>
        </w:rPr>
        <w:t>При проведении проверок лица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в отношении которых проводится проверка, обязаны:</w:t>
      </w:r>
      <w:proofErr w:type="gramEnd"/>
    </w:p>
    <w:p w:rsidR="00D90A78" w:rsidRPr="000C780D" w:rsidRDefault="00D90A78">
      <w:pPr>
        <w:pStyle w:val="a7"/>
        <w:framePr w:w="9450" w:h="14493" w:hRule="exact" w:wrap="none" w:vAnchor="page" w:hAnchor="page" w:x="1238" w:y="1151"/>
        <w:numPr>
          <w:ilvl w:val="0"/>
          <w:numId w:val="18"/>
        </w:numPr>
        <w:shd w:val="clear" w:color="auto" w:fill="auto"/>
        <w:tabs>
          <w:tab w:val="left" w:pos="1504"/>
        </w:tabs>
        <w:spacing w:line="320" w:lineRule="exact"/>
        <w:ind w:left="40" w:right="20" w:firstLine="460"/>
        <w:jc w:val="both"/>
        <w:rPr>
          <w:sz w:val="28"/>
          <w:szCs w:val="28"/>
        </w:rPr>
      </w:pPr>
      <w:r w:rsidRPr="000C780D">
        <w:rPr>
          <w:rStyle w:val="1"/>
          <w:b w:val="0"/>
          <w:bCs w:val="0"/>
          <w:color w:val="000000"/>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lastRenderedPageBreak/>
        <w:t>Не препятствовать проведению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Не уклоняться от проведения проверок при осуществлении муниципального контроля;</w:t>
      </w:r>
    </w:p>
    <w:p w:rsidR="00D90A78" w:rsidRPr="000C780D" w:rsidRDefault="00D90A78">
      <w:pPr>
        <w:pStyle w:val="a7"/>
        <w:framePr w:w="9468" w:h="14493" w:hRule="exact" w:wrap="none" w:vAnchor="page" w:hAnchor="page" w:x="1229" w:y="1151"/>
        <w:numPr>
          <w:ilvl w:val="0"/>
          <w:numId w:val="18"/>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90A78" w:rsidRPr="000C780D" w:rsidRDefault="00D90A78">
      <w:pPr>
        <w:pStyle w:val="a7"/>
        <w:framePr w:w="9468" w:h="14493" w:hRule="exact" w:wrap="none" w:vAnchor="page" w:hAnchor="page" w:x="1229" w:y="1151"/>
        <w:numPr>
          <w:ilvl w:val="0"/>
          <w:numId w:val="15"/>
        </w:numPr>
        <w:shd w:val="clear" w:color="auto" w:fill="auto"/>
        <w:tabs>
          <w:tab w:val="left" w:pos="1474"/>
        </w:tabs>
        <w:spacing w:line="320" w:lineRule="exact"/>
        <w:ind w:left="40" w:firstLine="540"/>
        <w:jc w:val="both"/>
        <w:rPr>
          <w:sz w:val="28"/>
          <w:szCs w:val="28"/>
        </w:rPr>
      </w:pPr>
      <w:r w:rsidRPr="000C780D">
        <w:rPr>
          <w:rStyle w:val="1"/>
          <w:b w:val="0"/>
          <w:bCs w:val="0"/>
          <w:color w:val="000000"/>
          <w:sz w:val="28"/>
          <w:szCs w:val="28"/>
        </w:rPr>
        <w:t>Ограничения при проведении проверки</w:t>
      </w:r>
    </w:p>
    <w:p w:rsidR="00D90A78" w:rsidRPr="000C780D" w:rsidRDefault="00D90A78">
      <w:pPr>
        <w:pStyle w:val="a7"/>
        <w:framePr w:w="9468" w:h="14493" w:hRule="exact" w:wrap="none" w:vAnchor="page" w:hAnchor="page" w:x="1229" w:y="1151"/>
        <w:shd w:val="clear" w:color="auto" w:fill="auto"/>
        <w:spacing w:line="320" w:lineRule="exact"/>
        <w:ind w:left="40" w:right="40" w:firstLine="540"/>
        <w:jc w:val="both"/>
        <w:rPr>
          <w:sz w:val="28"/>
          <w:szCs w:val="28"/>
        </w:rPr>
      </w:pPr>
      <w:r w:rsidRPr="000C780D">
        <w:rPr>
          <w:rStyle w:val="1"/>
          <w:b w:val="0"/>
          <w:bCs w:val="0"/>
          <w:color w:val="000000"/>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0A78" w:rsidRPr="000C780D" w:rsidRDefault="00D90A78">
      <w:pPr>
        <w:pStyle w:val="a7"/>
        <w:framePr w:w="9468" w:h="14493" w:hRule="exact" w:wrap="none" w:vAnchor="page" w:hAnchor="page" w:x="1229" w:y="1151"/>
        <w:numPr>
          <w:ilvl w:val="0"/>
          <w:numId w:val="19"/>
        </w:numPr>
        <w:shd w:val="clear" w:color="auto" w:fill="auto"/>
        <w:tabs>
          <w:tab w:val="left" w:pos="1905"/>
        </w:tabs>
        <w:spacing w:line="320" w:lineRule="exact"/>
        <w:ind w:left="40" w:right="40" w:firstLine="540"/>
        <w:jc w:val="both"/>
        <w:rPr>
          <w:sz w:val="28"/>
          <w:szCs w:val="28"/>
        </w:rPr>
      </w:pPr>
      <w:r w:rsidRPr="000C780D">
        <w:rPr>
          <w:rStyle w:val="1"/>
          <w:b w:val="0"/>
          <w:bCs w:val="0"/>
          <w:color w:val="000000"/>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r w:rsidRPr="000C780D">
        <w:rPr>
          <w:rStyle w:val="1"/>
          <w:b w:val="0"/>
          <w:bCs w:val="0"/>
          <w:color w:val="000000"/>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0A78" w:rsidRPr="000C780D" w:rsidRDefault="00D90A78">
      <w:pPr>
        <w:pStyle w:val="a7"/>
        <w:framePr w:w="9468" w:h="14493" w:hRule="exact" w:wrap="none" w:vAnchor="page" w:hAnchor="page" w:x="1229" w:y="1151"/>
        <w:numPr>
          <w:ilvl w:val="0"/>
          <w:numId w:val="19"/>
        </w:numPr>
        <w:shd w:val="clear" w:color="auto" w:fill="auto"/>
        <w:tabs>
          <w:tab w:val="left" w:pos="1474"/>
        </w:tabs>
        <w:spacing w:line="320" w:lineRule="exact"/>
        <w:ind w:left="40" w:right="40" w:firstLine="540"/>
        <w:jc w:val="both"/>
        <w:rPr>
          <w:sz w:val="28"/>
          <w:szCs w:val="28"/>
        </w:rPr>
      </w:pPr>
      <w:proofErr w:type="gramStart"/>
      <w:r w:rsidRPr="000C780D">
        <w:rPr>
          <w:rStyle w:val="1"/>
          <w:b w:val="0"/>
          <w:bCs w:val="0"/>
          <w:color w:val="000000"/>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w:t>
      </w:r>
      <w:r w:rsidRPr="000C780D">
        <w:rPr>
          <w:rStyle w:val="1"/>
          <w:b w:val="0"/>
          <w:bCs w:val="0"/>
          <w:color w:val="000000"/>
          <w:sz w:val="28"/>
          <w:szCs w:val="28"/>
          <w:vertAlign w:val="superscript"/>
        </w:rPr>
        <w:t>11</w:t>
      </w:r>
      <w:r w:rsidRPr="000C780D">
        <w:rPr>
          <w:rStyle w:val="1"/>
          <w:b w:val="0"/>
          <w:bCs w:val="0"/>
          <w:color w:val="000000"/>
          <w:sz w:val="28"/>
          <w:szCs w:val="28"/>
        </w:rPr>
        <w:t xml:space="preserve"> пункта 2 части 2 статьи 10 Федерального закона 294 -ФЗ, а также проверки соблюдения требований земельного законодательства в случаях надлежащего уведомления собственников</w:t>
      </w:r>
      <w:proofErr w:type="gramEnd"/>
      <w:r w:rsidRPr="000C780D">
        <w:rPr>
          <w:rStyle w:val="1"/>
          <w:b w:val="0"/>
          <w:bCs w:val="0"/>
          <w:color w:val="000000"/>
          <w:sz w:val="28"/>
          <w:szCs w:val="28"/>
        </w:rPr>
        <w:t xml:space="preserve"> земельных участков, землепользователей, землевладельцев и арендаторов земельных участков;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r w:rsidRPr="000C780D">
        <w:rPr>
          <w:rStyle w:val="1"/>
          <w:b w:val="0"/>
          <w:bCs w:val="0"/>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0A78" w:rsidRPr="000C780D" w:rsidRDefault="00D90A78">
      <w:pPr>
        <w:pStyle w:val="a7"/>
        <w:framePr w:w="9468" w:h="14493" w:hRule="exact" w:wrap="none" w:vAnchor="page" w:hAnchor="page" w:x="1229" w:y="1151"/>
        <w:numPr>
          <w:ilvl w:val="0"/>
          <w:numId w:val="19"/>
        </w:numPr>
        <w:shd w:val="clear" w:color="auto" w:fill="auto"/>
        <w:tabs>
          <w:tab w:val="left" w:pos="1574"/>
        </w:tabs>
        <w:spacing w:line="320" w:lineRule="exact"/>
        <w:ind w:left="40" w:right="40" w:firstLine="540"/>
        <w:jc w:val="both"/>
        <w:rPr>
          <w:sz w:val="28"/>
          <w:szCs w:val="28"/>
        </w:rPr>
      </w:pPr>
      <w:proofErr w:type="gramStart"/>
      <w:r w:rsidRPr="000C780D">
        <w:rPr>
          <w:rStyle w:val="1"/>
          <w:b w:val="0"/>
          <w:bCs w:val="0"/>
          <w:color w:val="000000"/>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39" w:h="14472" w:hRule="exact" w:wrap="none" w:vAnchor="page" w:hAnchor="page" w:x="1243" w:y="1151"/>
        <w:shd w:val="clear" w:color="auto" w:fill="auto"/>
        <w:tabs>
          <w:tab w:val="left" w:pos="1574"/>
        </w:tabs>
        <w:spacing w:line="320" w:lineRule="exact"/>
        <w:ind w:left="40" w:right="40"/>
        <w:jc w:val="both"/>
        <w:rPr>
          <w:sz w:val="28"/>
          <w:szCs w:val="28"/>
        </w:rPr>
      </w:pPr>
      <w:r w:rsidRPr="000C780D">
        <w:rPr>
          <w:rStyle w:val="1"/>
          <w:b w:val="0"/>
          <w:bCs w:val="0"/>
          <w:color w:val="000000"/>
          <w:sz w:val="28"/>
          <w:szCs w:val="28"/>
        </w:rPr>
        <w:lastRenderedPageBreak/>
        <w:t>вступления в силу иными нормативными техническими документами и правилами и методами исследований, испытаний, измерений;</w:t>
      </w:r>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600"/>
        <w:jc w:val="both"/>
        <w:rPr>
          <w:sz w:val="28"/>
          <w:szCs w:val="28"/>
        </w:rPr>
      </w:pPr>
      <w:r w:rsidRPr="000C780D">
        <w:rPr>
          <w:rStyle w:val="1"/>
          <w:b w:val="0"/>
          <w:bCs w:val="0"/>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firstLine="600"/>
        <w:jc w:val="both"/>
        <w:rPr>
          <w:sz w:val="28"/>
          <w:szCs w:val="28"/>
        </w:rPr>
      </w:pPr>
      <w:r w:rsidRPr="000C780D">
        <w:rPr>
          <w:rStyle w:val="1"/>
          <w:b w:val="0"/>
          <w:bCs w:val="0"/>
          <w:color w:val="000000"/>
          <w:sz w:val="28"/>
          <w:szCs w:val="28"/>
        </w:rPr>
        <w:t>превышать установленные сроки проведения проверки;</w:t>
      </w:r>
    </w:p>
    <w:p w:rsidR="00D90A78" w:rsidRPr="000C780D" w:rsidRDefault="00D90A78">
      <w:pPr>
        <w:pStyle w:val="a7"/>
        <w:framePr w:w="9439" w:h="14472" w:hRule="exact" w:wrap="none" w:vAnchor="page" w:hAnchor="page" w:x="1243" w:y="1151"/>
        <w:numPr>
          <w:ilvl w:val="0"/>
          <w:numId w:val="19"/>
        </w:numPr>
        <w:shd w:val="clear" w:color="auto" w:fill="auto"/>
        <w:tabs>
          <w:tab w:val="left" w:pos="1447"/>
        </w:tabs>
        <w:spacing w:line="320" w:lineRule="exact"/>
        <w:ind w:left="20" w:right="20" w:firstLine="600"/>
        <w:jc w:val="both"/>
        <w:rPr>
          <w:sz w:val="28"/>
          <w:szCs w:val="28"/>
        </w:rPr>
      </w:pPr>
      <w:r w:rsidRPr="000C780D">
        <w:rPr>
          <w:rStyle w:val="1"/>
          <w:b w:val="0"/>
          <w:bCs w:val="0"/>
          <w:color w:val="000000"/>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90A78" w:rsidRPr="000C780D" w:rsidRDefault="00D90A78">
      <w:pPr>
        <w:pStyle w:val="a7"/>
        <w:framePr w:w="9439" w:h="14472" w:hRule="exact" w:wrap="none" w:vAnchor="page" w:hAnchor="page" w:x="1243" w:y="1151"/>
        <w:numPr>
          <w:ilvl w:val="0"/>
          <w:numId w:val="19"/>
        </w:numPr>
        <w:shd w:val="clear" w:color="auto" w:fill="auto"/>
        <w:tabs>
          <w:tab w:val="left" w:pos="1892"/>
        </w:tabs>
        <w:spacing w:line="320" w:lineRule="exact"/>
        <w:ind w:left="20" w:right="20" w:firstLine="600"/>
        <w:jc w:val="both"/>
        <w:rPr>
          <w:sz w:val="28"/>
          <w:szCs w:val="28"/>
        </w:rPr>
      </w:pPr>
      <w:proofErr w:type="gramStart"/>
      <w:r w:rsidRPr="000C780D">
        <w:rPr>
          <w:rStyle w:val="1"/>
          <w:b w:val="0"/>
          <w:bCs w:val="0"/>
          <w:color w:val="000000"/>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90A78" w:rsidRPr="000C780D" w:rsidRDefault="00D90A78">
      <w:pPr>
        <w:pStyle w:val="a7"/>
        <w:framePr w:w="9439" w:h="14472" w:hRule="exact" w:wrap="none" w:vAnchor="page" w:hAnchor="page" w:x="1243" w:y="1151"/>
        <w:numPr>
          <w:ilvl w:val="0"/>
          <w:numId w:val="19"/>
        </w:numPr>
        <w:shd w:val="clear" w:color="auto" w:fill="auto"/>
        <w:tabs>
          <w:tab w:val="left" w:pos="1730"/>
        </w:tabs>
        <w:spacing w:line="320" w:lineRule="exact"/>
        <w:ind w:left="20" w:right="20" w:firstLine="440"/>
        <w:jc w:val="both"/>
        <w:rPr>
          <w:sz w:val="28"/>
          <w:szCs w:val="28"/>
        </w:rPr>
      </w:pPr>
      <w:r w:rsidRPr="000C780D">
        <w:rPr>
          <w:rStyle w:val="1"/>
          <w:b w:val="0"/>
          <w:bCs w:val="0"/>
          <w:color w:val="000000"/>
          <w:sz w:val="28"/>
          <w:szCs w:val="28"/>
        </w:rPr>
        <w:t xml:space="preserve">требовать от юридического лица, индивидуального предпринимателя, гражданина представления документов, информации до </w:t>
      </w:r>
      <w:r w:rsidRPr="000C780D">
        <w:rPr>
          <w:rStyle w:val="a9"/>
          <w:color w:val="000000"/>
          <w:spacing w:val="-1"/>
          <w:sz w:val="28"/>
          <w:szCs w:val="28"/>
        </w:rPr>
        <w:t xml:space="preserve">даты начала проведения проверки. Орган муниципального контроля после </w:t>
      </w:r>
      <w:r w:rsidRPr="000C780D">
        <w:rPr>
          <w:rStyle w:val="1"/>
          <w:b w:val="0"/>
          <w:bCs w:val="0"/>
          <w:color w:val="000000"/>
          <w:sz w:val="28"/>
          <w:szCs w:val="28"/>
        </w:rPr>
        <w:t>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0A78" w:rsidRPr="000C780D" w:rsidRDefault="00D90A78">
      <w:pPr>
        <w:pStyle w:val="a7"/>
        <w:framePr w:w="9439" w:h="14472" w:hRule="exact" w:wrap="none" w:vAnchor="page" w:hAnchor="page" w:x="1243" w:y="1151"/>
        <w:numPr>
          <w:ilvl w:val="0"/>
          <w:numId w:val="15"/>
        </w:numPr>
        <w:shd w:val="clear" w:color="auto" w:fill="auto"/>
        <w:tabs>
          <w:tab w:val="left" w:pos="1302"/>
        </w:tabs>
        <w:spacing w:line="320" w:lineRule="exact"/>
        <w:ind w:left="20" w:right="20" w:firstLine="440"/>
        <w:jc w:val="both"/>
        <w:rPr>
          <w:sz w:val="28"/>
          <w:szCs w:val="28"/>
        </w:rPr>
      </w:pPr>
      <w:r w:rsidRPr="000C780D">
        <w:rPr>
          <w:rStyle w:val="1"/>
          <w:b w:val="0"/>
          <w:bCs w:val="0"/>
          <w:color w:val="000000"/>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proofErr w:type="gramStart"/>
      <w:r w:rsidRPr="000C780D">
        <w:rPr>
          <w:rStyle w:val="1"/>
          <w:b w:val="0"/>
          <w:bCs w:val="0"/>
          <w:color w:val="000000"/>
          <w:sz w:val="28"/>
          <w:szCs w:val="28"/>
        </w:rPr>
        <w:t xml:space="preserve">В целях предупреждения нарушений юридическими лицами и </w:t>
      </w:r>
      <w:r w:rsidRPr="000C780D">
        <w:rPr>
          <w:rStyle w:val="a9"/>
          <w:color w:val="000000"/>
          <w:spacing w:val="-1"/>
          <w:sz w:val="28"/>
          <w:szCs w:val="28"/>
        </w:rPr>
        <w:t xml:space="preserve">индивидуальными предпринимателями обязательных требований, </w:t>
      </w:r>
      <w:r w:rsidRPr="000C780D">
        <w:rPr>
          <w:rStyle w:val="1"/>
          <w:b w:val="0"/>
          <w:bCs w:val="0"/>
          <w:color w:val="000000"/>
          <w:sz w:val="28"/>
          <w:szCs w:val="28"/>
        </w:rPr>
        <w:t xml:space="preserve">требований, установленных муниципальными правовыми актами, устранения </w:t>
      </w:r>
      <w:r w:rsidRPr="000C780D">
        <w:rPr>
          <w:rStyle w:val="a9"/>
          <w:color w:val="000000"/>
          <w:spacing w:val="-1"/>
          <w:sz w:val="28"/>
          <w:szCs w:val="28"/>
        </w:rPr>
        <w:t xml:space="preserve">причин, факторов и условий, способствующих нарушениям обязательных </w:t>
      </w:r>
      <w:r w:rsidRPr="000C780D">
        <w:rPr>
          <w:rStyle w:val="1"/>
          <w:b w:val="0"/>
          <w:bCs w:val="0"/>
          <w:color w:val="000000"/>
          <w:sz w:val="28"/>
          <w:szCs w:val="28"/>
        </w:rPr>
        <w:t xml:space="preserve">требований, требований, установленных муниципальными правовыми актами, органы государственного контроля (надзора), органы </w:t>
      </w:r>
      <w:r w:rsidRPr="000C780D">
        <w:rPr>
          <w:rStyle w:val="a9"/>
          <w:color w:val="000000"/>
          <w:spacing w:val="-1"/>
          <w:sz w:val="28"/>
          <w:szCs w:val="28"/>
        </w:rPr>
        <w:t xml:space="preserve">муниципального контроля осуществляют мероприятия по профилактике </w:t>
      </w:r>
      <w:r w:rsidRPr="000C780D">
        <w:rPr>
          <w:rStyle w:val="1"/>
          <w:b w:val="0"/>
          <w:bCs w:val="0"/>
          <w:color w:val="000000"/>
          <w:sz w:val="28"/>
          <w:szCs w:val="28"/>
        </w:rPr>
        <w:t>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90A78" w:rsidRPr="000C780D" w:rsidRDefault="00D90A78">
      <w:pPr>
        <w:pStyle w:val="a7"/>
        <w:framePr w:w="9439" w:h="14472" w:hRule="exact" w:wrap="none" w:vAnchor="page" w:hAnchor="page" w:x="1243" w:y="1151"/>
        <w:numPr>
          <w:ilvl w:val="0"/>
          <w:numId w:val="20"/>
        </w:numPr>
        <w:shd w:val="clear" w:color="auto" w:fill="auto"/>
        <w:tabs>
          <w:tab w:val="left" w:pos="1447"/>
        </w:tabs>
        <w:spacing w:line="320" w:lineRule="exact"/>
        <w:ind w:left="20" w:right="20" w:firstLine="440"/>
        <w:jc w:val="both"/>
        <w:rPr>
          <w:sz w:val="28"/>
          <w:szCs w:val="28"/>
        </w:rPr>
      </w:pPr>
      <w:r w:rsidRPr="000C780D">
        <w:rPr>
          <w:rStyle w:val="1"/>
          <w:b w:val="0"/>
          <w:bCs w:val="0"/>
          <w:color w:val="000000"/>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90A78" w:rsidRPr="000C780D" w:rsidRDefault="00D90A78">
      <w:pPr>
        <w:pStyle w:val="a7"/>
        <w:framePr w:w="9439" w:h="14472" w:hRule="exact" w:wrap="none" w:vAnchor="page" w:hAnchor="page" w:x="1243" w:y="1151"/>
        <w:numPr>
          <w:ilvl w:val="0"/>
          <w:numId w:val="8"/>
        </w:numPr>
        <w:shd w:val="clear" w:color="auto" w:fill="auto"/>
        <w:tabs>
          <w:tab w:val="left" w:pos="675"/>
        </w:tabs>
        <w:spacing w:line="320" w:lineRule="exact"/>
        <w:ind w:left="20" w:right="20" w:firstLine="440"/>
        <w:jc w:val="both"/>
        <w:rPr>
          <w:sz w:val="28"/>
          <w:szCs w:val="28"/>
        </w:rPr>
      </w:pPr>
      <w:r w:rsidRPr="000C780D">
        <w:rPr>
          <w:rStyle w:val="1"/>
          <w:b w:val="0"/>
          <w:bCs w:val="0"/>
          <w:color w:val="000000"/>
          <w:sz w:val="28"/>
          <w:szCs w:val="28"/>
        </w:rPr>
        <w:t xml:space="preserve">обеспечивают размещение на официальных сайтах в сети "Интернет" для каждого вида муниципального контроля </w:t>
      </w:r>
      <w:r w:rsidRPr="000C780D">
        <w:rPr>
          <w:color w:val="000000"/>
          <w:sz w:val="28"/>
          <w:szCs w:val="28"/>
          <w:u w:val="single"/>
        </w:rPr>
        <w:t>перечней</w:t>
      </w:r>
      <w:r w:rsidRPr="000C780D">
        <w:rPr>
          <w:rStyle w:val="1"/>
          <w:b w:val="0"/>
          <w:bCs w:val="0"/>
          <w:color w:val="000000"/>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lastRenderedPageBreak/>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C780D">
        <w:rPr>
          <w:rStyle w:val="1"/>
          <w:b w:val="0"/>
          <w:bCs w:val="0"/>
          <w:color w:val="000000"/>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C780D">
        <w:rPr>
          <w:rStyle w:val="1"/>
          <w:b w:val="0"/>
          <w:bCs w:val="0"/>
          <w:color w:val="000000"/>
          <w:sz w:val="28"/>
          <w:szCs w:val="28"/>
        </w:rPr>
        <w:t>,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proofErr w:type="gramStart"/>
      <w:r w:rsidRPr="000C780D">
        <w:rPr>
          <w:rStyle w:val="1"/>
          <w:b w:val="0"/>
          <w:bCs w:val="0"/>
          <w:color w:val="000000"/>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0C780D">
        <w:rPr>
          <w:rStyle w:val="1"/>
          <w:b w:val="0"/>
          <w:bCs w:val="0"/>
          <w:color w:val="000000"/>
          <w:sz w:val="28"/>
          <w:szCs w:val="28"/>
        </w:rPr>
        <w:t xml:space="preserve"> нарушений;</w:t>
      </w:r>
    </w:p>
    <w:p w:rsidR="00D90A78" w:rsidRPr="000C780D" w:rsidRDefault="00D90A78">
      <w:pPr>
        <w:pStyle w:val="a7"/>
        <w:framePr w:w="9454" w:h="14502" w:hRule="exact" w:wrap="none" w:vAnchor="page" w:hAnchor="page" w:x="1236" w:y="1151"/>
        <w:numPr>
          <w:ilvl w:val="0"/>
          <w:numId w:val="8"/>
        </w:numPr>
        <w:shd w:val="clear" w:color="auto" w:fill="auto"/>
        <w:tabs>
          <w:tab w:val="left" w:pos="747"/>
        </w:tabs>
        <w:spacing w:line="320" w:lineRule="exact"/>
        <w:ind w:left="40" w:right="20" w:firstLine="440"/>
        <w:jc w:val="both"/>
        <w:rPr>
          <w:sz w:val="28"/>
          <w:szCs w:val="28"/>
        </w:rPr>
      </w:pPr>
      <w:r w:rsidRPr="000C780D">
        <w:rPr>
          <w:rStyle w:val="1"/>
          <w:b w:val="0"/>
          <w:bCs w:val="0"/>
          <w:color w:val="000000"/>
          <w:sz w:val="28"/>
          <w:szCs w:val="28"/>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1.14.5. -1.14. 7 административного регламента, если иной порядок не установлен федеральным законом.</w:t>
      </w:r>
    </w:p>
    <w:p w:rsidR="00D90A78" w:rsidRPr="000C780D" w:rsidRDefault="00D90A78">
      <w:pPr>
        <w:pStyle w:val="a7"/>
        <w:framePr w:w="9454" w:h="14502" w:hRule="exact" w:wrap="none" w:vAnchor="page" w:hAnchor="page" w:x="1236" w:y="1151"/>
        <w:numPr>
          <w:ilvl w:val="0"/>
          <w:numId w:val="20"/>
        </w:numPr>
        <w:shd w:val="clear" w:color="auto" w:fill="auto"/>
        <w:tabs>
          <w:tab w:val="left" w:pos="3255"/>
        </w:tabs>
        <w:spacing w:line="320" w:lineRule="exact"/>
        <w:ind w:left="40" w:right="20" w:firstLine="440"/>
        <w:jc w:val="both"/>
        <w:rPr>
          <w:sz w:val="28"/>
          <w:szCs w:val="28"/>
        </w:rPr>
      </w:pPr>
      <w:r w:rsidRPr="000C780D">
        <w:rPr>
          <w:rStyle w:val="1"/>
          <w:b w:val="0"/>
          <w:bCs w:val="0"/>
          <w:color w:val="000000"/>
          <w:sz w:val="28"/>
          <w:szCs w:val="28"/>
        </w:rPr>
        <w:t>Федеральным</w:t>
      </w:r>
      <w:r w:rsidRPr="000C780D">
        <w:rPr>
          <w:rStyle w:val="1"/>
          <w:b w:val="0"/>
          <w:bCs w:val="0"/>
          <w:color w:val="000000"/>
          <w:sz w:val="28"/>
          <w:szCs w:val="28"/>
        </w:rPr>
        <w:tab/>
        <w:t>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вреда, возникновения чрезвычайных ситуаций природного и техногенного характера,</w:t>
      </w:r>
    </w:p>
    <w:p w:rsidR="00D90A78" w:rsidRPr="000C780D" w:rsidRDefault="00D90A78">
      <w:pPr>
        <w:pStyle w:val="a7"/>
        <w:framePr w:w="9454" w:h="14502" w:hRule="exact" w:wrap="none" w:vAnchor="page" w:hAnchor="page" w:x="1236" w:y="1151"/>
        <w:numPr>
          <w:ilvl w:val="0"/>
          <w:numId w:val="20"/>
        </w:numPr>
        <w:shd w:val="clear" w:color="auto" w:fill="auto"/>
        <w:tabs>
          <w:tab w:val="left" w:pos="2913"/>
        </w:tabs>
        <w:spacing w:line="320" w:lineRule="exact"/>
        <w:ind w:left="40" w:right="20" w:firstLine="440"/>
        <w:jc w:val="both"/>
        <w:rPr>
          <w:sz w:val="28"/>
          <w:szCs w:val="28"/>
        </w:rPr>
      </w:pPr>
      <w:r w:rsidRPr="000C780D">
        <w:rPr>
          <w:rStyle w:val="1"/>
          <w:b w:val="0"/>
          <w:bCs w:val="0"/>
          <w:color w:val="000000"/>
          <w:sz w:val="28"/>
          <w:szCs w:val="28"/>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90A78" w:rsidRPr="000C780D" w:rsidRDefault="00D90A78">
      <w:pPr>
        <w:pStyle w:val="a7"/>
        <w:framePr w:w="9454" w:h="14502" w:hRule="exact" w:wrap="none" w:vAnchor="page" w:hAnchor="page" w:x="1236" w:y="1151"/>
        <w:numPr>
          <w:ilvl w:val="0"/>
          <w:numId w:val="20"/>
        </w:numPr>
        <w:shd w:val="clear" w:color="auto" w:fill="auto"/>
        <w:tabs>
          <w:tab w:val="left" w:pos="1329"/>
        </w:tabs>
        <w:spacing w:line="320" w:lineRule="exact"/>
        <w:ind w:left="40" w:right="20" w:firstLine="440"/>
        <w:jc w:val="both"/>
        <w:rPr>
          <w:sz w:val="28"/>
          <w:szCs w:val="28"/>
        </w:rPr>
      </w:pPr>
      <w:r w:rsidRPr="000C780D">
        <w:rPr>
          <w:rStyle w:val="1"/>
          <w:b w:val="0"/>
          <w:bCs w:val="0"/>
          <w:color w:val="000000"/>
          <w:sz w:val="28"/>
          <w:szCs w:val="28"/>
        </w:rPr>
        <w:t xml:space="preserve">При условии, что иное не установлено федеральным законом, при наличии у органа муниципального контроля сведений </w:t>
      </w:r>
      <w:proofErr w:type="gramStart"/>
      <w:r w:rsidRPr="000C780D">
        <w:rPr>
          <w:rStyle w:val="1"/>
          <w:b w:val="0"/>
          <w:bCs w:val="0"/>
          <w:color w:val="000000"/>
          <w:sz w:val="28"/>
          <w:szCs w:val="28"/>
        </w:rPr>
        <w:t>о</w:t>
      </w:r>
      <w:proofErr w:type="gramEnd"/>
      <w:r w:rsidRPr="000C780D">
        <w:rPr>
          <w:rStyle w:val="1"/>
          <w:b w:val="0"/>
          <w:bCs w:val="0"/>
          <w:color w:val="000000"/>
          <w:sz w:val="28"/>
          <w:szCs w:val="28"/>
        </w:rPr>
        <w:t xml:space="preserve"> готовящихся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4" w:hRule="exact" w:wrap="none" w:vAnchor="page" w:hAnchor="page" w:x="1232" w:y="1151"/>
        <w:shd w:val="clear" w:color="auto" w:fill="auto"/>
        <w:tabs>
          <w:tab w:val="left" w:pos="1329"/>
        </w:tabs>
        <w:spacing w:line="320" w:lineRule="exact"/>
        <w:ind w:left="40" w:right="20"/>
        <w:jc w:val="both"/>
        <w:rPr>
          <w:sz w:val="28"/>
          <w:szCs w:val="28"/>
        </w:rPr>
      </w:pPr>
      <w:proofErr w:type="gramStart"/>
      <w:r w:rsidRPr="000C780D">
        <w:rPr>
          <w:rStyle w:val="1"/>
          <w:b w:val="0"/>
          <w:bCs w:val="0"/>
          <w:color w:val="000000"/>
          <w:sz w:val="28"/>
          <w:szCs w:val="28"/>
        </w:rPr>
        <w:lastRenderedPageBreak/>
        <w:t>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w:t>
      </w:r>
      <w:proofErr w:type="gramEnd"/>
      <w:r w:rsidRPr="000C780D">
        <w:rPr>
          <w:rStyle w:val="1"/>
          <w:b w:val="0"/>
          <w:bCs w:val="0"/>
          <w:color w:val="000000"/>
          <w:sz w:val="28"/>
          <w:szCs w:val="28"/>
        </w:rPr>
        <w:t xml:space="preserve"> актами, и уведомить об этом в установленный в таком предостережении срок орган муниципального контроля.</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80"/>
        <w:jc w:val="both"/>
        <w:rPr>
          <w:sz w:val="28"/>
          <w:szCs w:val="28"/>
        </w:rPr>
      </w:pPr>
      <w:r w:rsidRPr="000C780D">
        <w:rPr>
          <w:rStyle w:val="1"/>
          <w:b w:val="0"/>
          <w:bCs w:val="0"/>
          <w:color w:val="000000"/>
          <w:sz w:val="28"/>
          <w:szCs w:val="28"/>
        </w:rPr>
        <w:t xml:space="preserve">Предостережение о недопустимости нарушения </w:t>
      </w:r>
      <w:proofErr w:type="gramStart"/>
      <w:r w:rsidRPr="000C780D">
        <w:rPr>
          <w:rStyle w:val="1"/>
          <w:b w:val="0"/>
          <w:bCs w:val="0"/>
          <w:color w:val="000000"/>
          <w:sz w:val="28"/>
          <w:szCs w:val="28"/>
        </w:rPr>
        <w:t>обязательных</w:t>
      </w:r>
      <w:proofErr w:type="gramEnd"/>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требований, требований, установленных муниципальными правовыми актами, должно содержать указания на соответствующие обязательные требования,</w:t>
      </w:r>
      <w:r w:rsidRPr="000C780D">
        <w:rPr>
          <w:rStyle w:val="1"/>
          <w:b w:val="0"/>
          <w:bCs w:val="0"/>
          <w:color w:val="000000"/>
          <w:sz w:val="28"/>
          <w:szCs w:val="28"/>
        </w:rPr>
        <w:tab/>
        <w:t>требования, установленные</w:t>
      </w:r>
      <w:r w:rsidRPr="000C780D">
        <w:rPr>
          <w:rStyle w:val="1"/>
          <w:b w:val="0"/>
          <w:bCs w:val="0"/>
          <w:color w:val="000000"/>
          <w:sz w:val="28"/>
          <w:szCs w:val="28"/>
        </w:rPr>
        <w:tab/>
        <w:t>муниципальными правовыми</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tabs>
          <w:tab w:val="right" w:pos="5454"/>
          <w:tab w:val="left" w:pos="5598"/>
        </w:tabs>
        <w:spacing w:line="320" w:lineRule="exact"/>
        <w:ind w:left="40" w:right="20"/>
        <w:jc w:val="both"/>
        <w:rPr>
          <w:sz w:val="28"/>
          <w:szCs w:val="28"/>
        </w:rPr>
      </w:pPr>
      <w:r w:rsidRPr="000C780D">
        <w:rPr>
          <w:rStyle w:val="1"/>
          <w:b w:val="0"/>
          <w:bCs w:val="0"/>
          <w:color w:val="000000"/>
          <w:sz w:val="28"/>
          <w:szCs w:val="28"/>
        </w:rP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w:t>
      </w:r>
      <w:r w:rsidRPr="000C780D">
        <w:rPr>
          <w:rStyle w:val="1"/>
          <w:b w:val="0"/>
          <w:bCs w:val="0"/>
          <w:color w:val="000000"/>
          <w:sz w:val="28"/>
          <w:szCs w:val="28"/>
        </w:rPr>
        <w:tab/>
        <w:t>обязательных требований,</w:t>
      </w:r>
      <w:r w:rsidRPr="000C780D">
        <w:rPr>
          <w:rStyle w:val="1"/>
          <w:b w:val="0"/>
          <w:bCs w:val="0"/>
          <w:color w:val="000000"/>
          <w:sz w:val="28"/>
          <w:szCs w:val="28"/>
        </w:rPr>
        <w:tab/>
        <w:t>требований, установленных</w:t>
      </w:r>
    </w:p>
    <w:p w:rsidR="00D90A78" w:rsidRPr="000C780D" w:rsidRDefault="00D90A78">
      <w:pPr>
        <w:pStyle w:val="a7"/>
        <w:framePr w:w="9461" w:h="14504"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муниципальными правовыми актами.</w:t>
      </w:r>
    </w:p>
    <w:p w:rsidR="00D90A78" w:rsidRPr="000C780D" w:rsidRDefault="00D90A78">
      <w:pPr>
        <w:pStyle w:val="a7"/>
        <w:framePr w:w="9461" w:h="14504" w:hRule="exact" w:wrap="none" w:vAnchor="page" w:hAnchor="page" w:x="1232" w:y="1151"/>
        <w:numPr>
          <w:ilvl w:val="0"/>
          <w:numId w:val="20"/>
        </w:numPr>
        <w:shd w:val="clear" w:color="auto" w:fill="auto"/>
        <w:tabs>
          <w:tab w:val="left" w:pos="1479"/>
        </w:tabs>
        <w:spacing w:line="320" w:lineRule="exact"/>
        <w:ind w:left="40" w:right="20" w:firstLine="440"/>
        <w:rPr>
          <w:sz w:val="28"/>
          <w:szCs w:val="28"/>
        </w:rPr>
      </w:pPr>
      <w:r w:rsidRPr="000C780D">
        <w:rPr>
          <w:rStyle w:val="1"/>
          <w:b w:val="0"/>
          <w:bCs w:val="0"/>
          <w:color w:val="000000"/>
          <w:sz w:val="28"/>
          <w:szCs w:val="28"/>
        </w:rPr>
        <w:t>Порядок составления и направления предостережения о недопустимости нарушения обязательных требований, требований,</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№166</w:t>
      </w:r>
    </w:p>
    <w:p w:rsidR="00D90A78" w:rsidRPr="000C780D" w:rsidRDefault="00D90A78">
      <w:pPr>
        <w:pStyle w:val="a7"/>
        <w:framePr w:w="9468" w:h="14468" w:hRule="exact" w:wrap="none" w:vAnchor="page" w:hAnchor="page" w:x="1229" w:y="1151"/>
        <w:numPr>
          <w:ilvl w:val="0"/>
          <w:numId w:val="15"/>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firstLine="440"/>
        <w:jc w:val="both"/>
        <w:rPr>
          <w:sz w:val="28"/>
          <w:szCs w:val="28"/>
        </w:rPr>
      </w:pPr>
      <w:r w:rsidRPr="000C780D">
        <w:rPr>
          <w:rStyle w:val="1"/>
          <w:b w:val="0"/>
          <w:bCs w:val="0"/>
          <w:color w:val="000000"/>
          <w:sz w:val="28"/>
          <w:szCs w:val="28"/>
        </w:rPr>
        <w:t>К мероприятиям по контролю, при проведении которых не</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jc w:val="both"/>
        <w:rPr>
          <w:sz w:val="28"/>
          <w:szCs w:val="28"/>
        </w:rPr>
      </w:pPr>
      <w:r w:rsidRPr="000C780D">
        <w:rPr>
          <w:rStyle w:val="1"/>
          <w:b w:val="0"/>
          <w:bCs w:val="0"/>
          <w:color w:val="000000"/>
          <w:sz w:val="28"/>
          <w:szCs w:val="28"/>
        </w:rPr>
        <w:t>требуется взаимодействие</w:t>
      </w:r>
      <w:r w:rsidRPr="000C780D">
        <w:rPr>
          <w:rStyle w:val="1"/>
          <w:b w:val="0"/>
          <w:bCs w:val="0"/>
          <w:color w:val="000000"/>
          <w:sz w:val="28"/>
          <w:szCs w:val="28"/>
        </w:rPr>
        <w:tab/>
        <w:t>органа муниципального</w:t>
      </w:r>
      <w:r w:rsidRPr="000C780D">
        <w:rPr>
          <w:rStyle w:val="1"/>
          <w:b w:val="0"/>
          <w:bCs w:val="0"/>
          <w:color w:val="000000"/>
          <w:sz w:val="28"/>
          <w:szCs w:val="28"/>
        </w:rPr>
        <w:tab/>
        <w:t xml:space="preserve">контроля </w:t>
      </w:r>
      <w:proofErr w:type="gramStart"/>
      <w:r w:rsidRPr="000C780D">
        <w:rPr>
          <w:rStyle w:val="1"/>
          <w:b w:val="0"/>
          <w:bCs w:val="0"/>
          <w:color w:val="000000"/>
          <w:sz w:val="28"/>
          <w:szCs w:val="28"/>
        </w:rPr>
        <w:t>с</w:t>
      </w:r>
      <w:proofErr w:type="gramEnd"/>
    </w:p>
    <w:p w:rsidR="00D90A78" w:rsidRPr="000C780D" w:rsidRDefault="00D90A78">
      <w:pPr>
        <w:pStyle w:val="a7"/>
        <w:framePr w:w="9468" w:h="14468" w:hRule="exact" w:wrap="none" w:vAnchor="page" w:hAnchor="page" w:x="1229" w:y="1151"/>
        <w:shd w:val="clear" w:color="auto" w:fill="auto"/>
        <w:spacing w:line="320" w:lineRule="exact"/>
        <w:ind w:left="40" w:right="20"/>
        <w:jc w:val="both"/>
        <w:rPr>
          <w:sz w:val="28"/>
          <w:szCs w:val="28"/>
        </w:rPr>
      </w:pPr>
      <w:r w:rsidRPr="000C780D">
        <w:rPr>
          <w:rStyle w:val="1"/>
          <w:b w:val="0"/>
          <w:bCs w:val="0"/>
          <w:color w:val="000000"/>
          <w:sz w:val="28"/>
          <w:szCs w:val="28"/>
        </w:rPr>
        <w:t>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плановые (рейдовые) осмотры (обследования) территорий, акваторий, транспортных сре</w:t>
      </w:r>
      <w:proofErr w:type="gramStart"/>
      <w:r w:rsidRPr="000C780D">
        <w:rPr>
          <w:rStyle w:val="1"/>
          <w:b w:val="0"/>
          <w:bCs w:val="0"/>
          <w:color w:val="000000"/>
          <w:sz w:val="28"/>
          <w:szCs w:val="28"/>
        </w:rPr>
        <w:t>дств в с</w:t>
      </w:r>
      <w:proofErr w:type="gramEnd"/>
      <w:r w:rsidRPr="000C780D">
        <w:rPr>
          <w:rStyle w:val="1"/>
          <w:b w:val="0"/>
          <w:bCs w:val="0"/>
          <w:color w:val="000000"/>
          <w:sz w:val="28"/>
          <w:szCs w:val="28"/>
        </w:rPr>
        <w:t xml:space="preserve">оответствии со </w:t>
      </w:r>
      <w:r w:rsidRPr="000C780D">
        <w:rPr>
          <w:color w:val="000000"/>
          <w:sz w:val="28"/>
          <w:szCs w:val="28"/>
          <w:u w:val="single"/>
        </w:rPr>
        <w:t>статьей 13.2</w:t>
      </w:r>
      <w:r w:rsidRPr="000C780D">
        <w:rPr>
          <w:rStyle w:val="1"/>
          <w:b w:val="0"/>
          <w:bCs w:val="0"/>
          <w:color w:val="000000"/>
          <w:sz w:val="28"/>
          <w:szCs w:val="28"/>
        </w:rPr>
        <w:t xml:space="preserve"> Федерального закона 294-ФЗ;</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firstLine="440"/>
        <w:jc w:val="both"/>
        <w:rPr>
          <w:sz w:val="28"/>
          <w:szCs w:val="28"/>
        </w:rPr>
      </w:pPr>
      <w:r w:rsidRPr="000C780D">
        <w:rPr>
          <w:rStyle w:val="1"/>
          <w:b w:val="0"/>
          <w:bCs w:val="0"/>
          <w:color w:val="000000"/>
          <w:sz w:val="28"/>
          <w:szCs w:val="28"/>
        </w:rPr>
        <w:t>административные обследования объектов земельных отношений;</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900"/>
        <w:jc w:val="both"/>
        <w:rPr>
          <w:sz w:val="28"/>
          <w:szCs w:val="28"/>
        </w:rPr>
      </w:pPr>
      <w:r w:rsidRPr="000C780D">
        <w:rPr>
          <w:rStyle w:val="1"/>
          <w:b w:val="0"/>
          <w:bCs w:val="0"/>
          <w:color w:val="000000"/>
          <w:sz w:val="28"/>
          <w:szCs w:val="28"/>
        </w:rPr>
        <w:t>измерение параметров</w:t>
      </w:r>
      <w:r w:rsidRPr="000C780D">
        <w:rPr>
          <w:rStyle w:val="1"/>
          <w:b w:val="0"/>
          <w:bCs w:val="0"/>
          <w:color w:val="000000"/>
          <w:sz w:val="28"/>
          <w:szCs w:val="28"/>
        </w:rPr>
        <w:tab/>
        <w:t>функционирования сетей</w:t>
      </w:r>
      <w:r w:rsidRPr="000C780D">
        <w:rPr>
          <w:rStyle w:val="1"/>
          <w:b w:val="0"/>
          <w:bCs w:val="0"/>
          <w:color w:val="000000"/>
          <w:sz w:val="28"/>
          <w:szCs w:val="28"/>
        </w:rPr>
        <w:tab/>
        <w:t>и объектов</w:t>
      </w:r>
    </w:p>
    <w:p w:rsidR="00D90A78" w:rsidRPr="000C780D" w:rsidRDefault="00D90A78">
      <w:pPr>
        <w:pStyle w:val="a7"/>
        <w:framePr w:w="9468" w:h="14468" w:hRule="exact" w:wrap="none" w:vAnchor="page" w:hAnchor="page" w:x="1229" w:y="1151"/>
        <w:shd w:val="clear" w:color="auto" w:fill="auto"/>
        <w:tabs>
          <w:tab w:val="right" w:pos="7707"/>
          <w:tab w:val="left" w:pos="7775"/>
        </w:tabs>
        <w:spacing w:line="320" w:lineRule="exact"/>
        <w:ind w:left="40" w:right="20"/>
        <w:jc w:val="both"/>
        <w:rPr>
          <w:sz w:val="28"/>
          <w:szCs w:val="28"/>
        </w:rPr>
      </w:pPr>
      <w:r w:rsidRPr="000C780D">
        <w:rPr>
          <w:rStyle w:val="1"/>
          <w:b w:val="0"/>
          <w:bCs w:val="0"/>
          <w:color w:val="000000"/>
          <w:sz w:val="28"/>
          <w:szCs w:val="28"/>
        </w:rPr>
        <w:t>электроэнергетики, газоснабжения, водоснабжения и водоотведения, сетей и сре</w:t>
      </w:r>
      <w:proofErr w:type="gramStart"/>
      <w:r w:rsidRPr="000C780D">
        <w:rPr>
          <w:rStyle w:val="1"/>
          <w:b w:val="0"/>
          <w:bCs w:val="0"/>
          <w:color w:val="000000"/>
          <w:sz w:val="28"/>
          <w:szCs w:val="28"/>
        </w:rPr>
        <w:t>дств св</w:t>
      </w:r>
      <w:proofErr w:type="gramEnd"/>
      <w:r w:rsidRPr="000C780D">
        <w:rPr>
          <w:rStyle w:val="1"/>
          <w:b w:val="0"/>
          <w:bCs w:val="0"/>
          <w:color w:val="000000"/>
          <w:sz w:val="28"/>
          <w:szCs w:val="28"/>
        </w:rPr>
        <w:t>язи, включая параметры излучений радиоэлектронных средств и высокочастотных устройств</w:t>
      </w:r>
      <w:r w:rsidRPr="000C780D">
        <w:rPr>
          <w:rStyle w:val="1"/>
          <w:b w:val="0"/>
          <w:bCs w:val="0"/>
          <w:color w:val="000000"/>
          <w:sz w:val="28"/>
          <w:szCs w:val="28"/>
        </w:rPr>
        <w:tab/>
        <w:t>гражданского назначения,</w:t>
      </w:r>
      <w:r w:rsidRPr="000C780D">
        <w:rPr>
          <w:rStyle w:val="1"/>
          <w:b w:val="0"/>
          <w:bCs w:val="0"/>
          <w:color w:val="000000"/>
          <w:sz w:val="28"/>
          <w:szCs w:val="28"/>
        </w:rPr>
        <w:tab/>
        <w:t>в порядке,</w:t>
      </w:r>
    </w:p>
    <w:p w:rsidR="00D90A78" w:rsidRPr="000C780D" w:rsidRDefault="00D90A78">
      <w:pPr>
        <w:pStyle w:val="a7"/>
        <w:framePr w:w="9468" w:h="14468" w:hRule="exact" w:wrap="none" w:vAnchor="page" w:hAnchor="page" w:x="1229" w:y="1151"/>
        <w:shd w:val="clear" w:color="auto" w:fill="auto"/>
        <w:spacing w:line="320" w:lineRule="exact"/>
        <w:ind w:left="40"/>
        <w:jc w:val="both"/>
        <w:rPr>
          <w:sz w:val="28"/>
          <w:szCs w:val="28"/>
        </w:rPr>
      </w:pPr>
      <w:proofErr w:type="gramStart"/>
      <w:r w:rsidRPr="000C780D">
        <w:rPr>
          <w:rStyle w:val="1"/>
          <w:b w:val="0"/>
          <w:bCs w:val="0"/>
          <w:color w:val="000000"/>
          <w:sz w:val="28"/>
          <w:szCs w:val="28"/>
        </w:rPr>
        <w:t>установленном</w:t>
      </w:r>
      <w:proofErr w:type="gramEnd"/>
      <w:r w:rsidRPr="000C780D">
        <w:rPr>
          <w:rStyle w:val="1"/>
          <w:b w:val="0"/>
          <w:bCs w:val="0"/>
          <w:color w:val="000000"/>
          <w:sz w:val="28"/>
          <w:szCs w:val="28"/>
        </w:rPr>
        <w:t xml:space="preserve"> законодательством Российской Федерации;</w:t>
      </w:r>
    </w:p>
    <w:p w:rsidR="00D90A78" w:rsidRPr="000C780D" w:rsidRDefault="00D90A78">
      <w:pPr>
        <w:pStyle w:val="a7"/>
        <w:framePr w:w="9468" w:h="14468" w:hRule="exact" w:wrap="none" w:vAnchor="page" w:hAnchor="page" w:x="1229" w:y="1151"/>
        <w:shd w:val="clear" w:color="auto" w:fill="auto"/>
        <w:spacing w:line="320" w:lineRule="exact"/>
        <w:ind w:left="40" w:right="20" w:firstLine="860"/>
        <w:rPr>
          <w:sz w:val="28"/>
          <w:szCs w:val="28"/>
        </w:rPr>
      </w:pPr>
      <w:r w:rsidRPr="000C780D">
        <w:rPr>
          <w:rStyle w:val="1"/>
          <w:b w:val="0"/>
          <w:bCs w:val="0"/>
          <w:color w:val="000000"/>
          <w:sz w:val="28"/>
          <w:szCs w:val="28"/>
        </w:rPr>
        <w:t>наблюдение за соблюдением обязательных требований при распространении рекламы;</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наблюдение за соблюдением обязательных требований при размещении информации в сети "Интернет'</w:t>
      </w:r>
      <w:r w:rsidRPr="000C780D">
        <w:rPr>
          <w:rStyle w:val="1"/>
          <w:b w:val="0"/>
          <w:bCs w:val="0"/>
          <w:color w:val="000000"/>
          <w:sz w:val="28"/>
          <w:szCs w:val="28"/>
          <w:vertAlign w:val="superscript"/>
        </w:rPr>
        <w:t>1</w:t>
      </w:r>
      <w:r w:rsidRPr="000C780D">
        <w:rPr>
          <w:rStyle w:val="1"/>
          <w:b w:val="0"/>
          <w:bCs w:val="0"/>
          <w:color w:val="000000"/>
          <w:sz w:val="28"/>
          <w:szCs w:val="28"/>
        </w:rPr>
        <w:t xml:space="preserve"> и средствах массовой информации;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proofErr w:type="gramStart"/>
      <w:r w:rsidRPr="000C780D">
        <w:rPr>
          <w:rStyle w:val="1"/>
          <w:b w:val="0"/>
          <w:bCs w:val="0"/>
          <w:color w:val="000000"/>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0C780D">
        <w:rPr>
          <w:rStyle w:val="1"/>
          <w:b w:val="0"/>
          <w:bCs w:val="0"/>
          <w:color w:val="000000"/>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90A78" w:rsidRPr="000C780D" w:rsidRDefault="00D90A78">
      <w:pPr>
        <w:pStyle w:val="a7"/>
        <w:framePr w:w="9468" w:h="14468" w:hRule="exact" w:wrap="none" w:vAnchor="page" w:hAnchor="page" w:x="1229" w:y="1151"/>
        <w:numPr>
          <w:ilvl w:val="0"/>
          <w:numId w:val="8"/>
        </w:numPr>
        <w:shd w:val="clear" w:color="auto" w:fill="auto"/>
        <w:tabs>
          <w:tab w:val="left" w:pos="695"/>
        </w:tabs>
        <w:spacing w:line="320" w:lineRule="exact"/>
        <w:ind w:left="40" w:right="20" w:firstLine="440"/>
        <w:jc w:val="both"/>
        <w:rPr>
          <w:sz w:val="28"/>
          <w:szCs w:val="28"/>
        </w:rPr>
      </w:pPr>
      <w:r w:rsidRPr="000C780D">
        <w:rPr>
          <w:rStyle w:val="1"/>
          <w:b w:val="0"/>
          <w:bCs w:val="0"/>
          <w:color w:val="000000"/>
          <w:sz w:val="28"/>
          <w:szCs w:val="28"/>
        </w:rPr>
        <w:t>другие виды и формы мероприятий по контролю, установленные федеральными законами.</w:t>
      </w:r>
    </w:p>
    <w:p w:rsidR="00D90A78" w:rsidRPr="000C780D" w:rsidRDefault="00D90A78">
      <w:pPr>
        <w:pStyle w:val="a7"/>
        <w:framePr w:w="9468" w:h="14468" w:hRule="exact" w:wrap="none" w:vAnchor="page" w:hAnchor="page" w:x="1229" w:y="1151"/>
        <w:numPr>
          <w:ilvl w:val="0"/>
          <w:numId w:val="21"/>
        </w:numPr>
        <w:shd w:val="clear" w:color="auto" w:fill="auto"/>
        <w:tabs>
          <w:tab w:val="left" w:pos="1425"/>
        </w:tabs>
        <w:spacing w:line="320" w:lineRule="exact"/>
        <w:ind w:left="40" w:right="20" w:firstLine="440"/>
        <w:jc w:val="both"/>
        <w:rPr>
          <w:sz w:val="28"/>
          <w:szCs w:val="28"/>
        </w:rPr>
      </w:pPr>
      <w:r w:rsidRPr="000C780D">
        <w:rPr>
          <w:rStyle w:val="1"/>
          <w:b w:val="0"/>
          <w:bCs w:val="0"/>
          <w:color w:val="000000"/>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195" w:hRule="exact" w:wrap="none" w:vAnchor="page" w:hAnchor="page" w:x="1234" w:y="1286"/>
        <w:shd w:val="clear" w:color="auto" w:fill="auto"/>
        <w:tabs>
          <w:tab w:val="left" w:pos="1425"/>
        </w:tabs>
        <w:spacing w:line="320" w:lineRule="exact"/>
        <w:ind w:left="40" w:right="20"/>
        <w:jc w:val="both"/>
        <w:rPr>
          <w:sz w:val="28"/>
          <w:szCs w:val="28"/>
        </w:rPr>
      </w:pPr>
      <w:r w:rsidRPr="000C780D">
        <w:rPr>
          <w:rStyle w:val="1"/>
          <w:b w:val="0"/>
          <w:bCs w:val="0"/>
          <w:color w:val="000000"/>
          <w:sz w:val="28"/>
          <w:szCs w:val="28"/>
        </w:rPr>
        <w:lastRenderedPageBreak/>
        <w:t>мероприятий, утверждаемых руководителем или заместителем руководителя органа муниципального контроля.</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r w:rsidRPr="000C780D">
        <w:rPr>
          <w:rStyle w:val="1"/>
          <w:b w:val="0"/>
          <w:bCs w:val="0"/>
          <w:color w:val="000000"/>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90A78" w:rsidRPr="000C780D" w:rsidRDefault="00D90A78">
      <w:pPr>
        <w:pStyle w:val="a7"/>
        <w:framePr w:w="9457" w:h="14195" w:hRule="exact" w:wrap="none" w:vAnchor="page" w:hAnchor="page" w:x="1234" w:y="1286"/>
        <w:numPr>
          <w:ilvl w:val="0"/>
          <w:numId w:val="21"/>
        </w:numPr>
        <w:shd w:val="clear" w:color="auto" w:fill="auto"/>
        <w:tabs>
          <w:tab w:val="left" w:pos="1821"/>
        </w:tabs>
        <w:spacing w:line="320" w:lineRule="exact"/>
        <w:ind w:left="40" w:firstLine="460"/>
        <w:jc w:val="both"/>
        <w:rPr>
          <w:sz w:val="28"/>
          <w:szCs w:val="28"/>
        </w:rPr>
      </w:pPr>
      <w:r w:rsidRPr="000C780D">
        <w:rPr>
          <w:rStyle w:val="1"/>
          <w:b w:val="0"/>
          <w:bCs w:val="0"/>
          <w:color w:val="000000"/>
          <w:sz w:val="28"/>
          <w:szCs w:val="28"/>
        </w:rPr>
        <w:t>Порядок оформления и содержание заданий, указанных в пункте</w:t>
      </w:r>
    </w:p>
    <w:p w:rsidR="00D90A78" w:rsidRPr="000C780D" w:rsidRDefault="00D90A78">
      <w:pPr>
        <w:pStyle w:val="a7"/>
        <w:framePr w:w="9457" w:h="14195" w:hRule="exact" w:wrap="none" w:vAnchor="page" w:hAnchor="page" w:x="1234" w:y="1286"/>
        <w:numPr>
          <w:ilvl w:val="0"/>
          <w:numId w:val="22"/>
        </w:numPr>
        <w:shd w:val="clear" w:color="auto" w:fill="auto"/>
        <w:tabs>
          <w:tab w:val="left" w:pos="1271"/>
          <w:tab w:val="left" w:pos="1355"/>
        </w:tabs>
        <w:spacing w:line="320" w:lineRule="exact"/>
        <w:ind w:left="40" w:right="20"/>
        <w:jc w:val="both"/>
        <w:rPr>
          <w:sz w:val="28"/>
          <w:szCs w:val="28"/>
        </w:rPr>
      </w:pPr>
      <w:proofErr w:type="gramStart"/>
      <w:r w:rsidRPr="000C780D">
        <w:rPr>
          <w:rStyle w:val="1"/>
          <w:b w:val="0"/>
          <w:bCs w:val="0"/>
          <w:color w:val="000000"/>
          <w:sz w:val="28"/>
          <w:szCs w:val="28"/>
        </w:rPr>
        <w:t>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proofErr w:type="gramStart"/>
      <w:r w:rsidRPr="000C780D">
        <w:rPr>
          <w:rStyle w:val="1"/>
          <w:b w:val="0"/>
          <w:bCs w:val="0"/>
          <w:color w:val="000000"/>
          <w:sz w:val="28"/>
          <w:szCs w:val="28"/>
        </w:rPr>
        <w:t>В случае выявления при проведении мероприятий по контролю, указанных в пункте 1.14.2.,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0C780D">
        <w:rPr>
          <w:rStyle w:val="1"/>
          <w:b w:val="0"/>
          <w:bCs w:val="0"/>
          <w:color w:val="000000"/>
          <w:sz w:val="28"/>
          <w:szCs w:val="28"/>
        </w:rPr>
        <w:t xml:space="preserve"> о назначении внеплановой проверки юридического лица, индивидуального предпринимателя, гражданина по основаниям, указанным в </w:t>
      </w:r>
      <w:r w:rsidRPr="000C780D">
        <w:rPr>
          <w:color w:val="000000"/>
          <w:sz w:val="28"/>
          <w:szCs w:val="28"/>
          <w:u w:val="single"/>
        </w:rPr>
        <w:t>пункте 2 части 2 статьи 10</w:t>
      </w:r>
      <w:r w:rsidRPr="000C780D">
        <w:rPr>
          <w:rStyle w:val="1"/>
          <w:b w:val="0"/>
          <w:bCs w:val="0"/>
          <w:color w:val="000000"/>
          <w:sz w:val="28"/>
          <w:szCs w:val="28"/>
        </w:rPr>
        <w:t xml:space="preserve"> Федерального закона 294-ФЗ.</w:t>
      </w:r>
    </w:p>
    <w:p w:rsidR="00D90A78" w:rsidRPr="000C780D" w:rsidRDefault="00D90A78">
      <w:pPr>
        <w:pStyle w:val="a7"/>
        <w:framePr w:w="9457" w:h="14195" w:hRule="exact" w:wrap="none" w:vAnchor="page" w:hAnchor="page" w:x="1234" w:y="1286"/>
        <w:numPr>
          <w:ilvl w:val="0"/>
          <w:numId w:val="21"/>
        </w:numPr>
        <w:shd w:val="clear" w:color="auto" w:fill="auto"/>
        <w:tabs>
          <w:tab w:val="left" w:pos="1355"/>
        </w:tabs>
        <w:spacing w:line="320" w:lineRule="exact"/>
        <w:ind w:left="40" w:right="20" w:firstLine="460"/>
        <w:jc w:val="both"/>
        <w:rPr>
          <w:sz w:val="28"/>
          <w:szCs w:val="28"/>
        </w:rPr>
      </w:pPr>
      <w:proofErr w:type="gramStart"/>
      <w:r w:rsidRPr="000C780D">
        <w:rPr>
          <w:rStyle w:val="1"/>
          <w:b w:val="0"/>
          <w:bCs w:val="0"/>
          <w:color w:val="000000"/>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1.13.5.-1.13.7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90A78" w:rsidRPr="000C780D" w:rsidRDefault="00D90A78">
      <w:pPr>
        <w:pStyle w:val="a7"/>
        <w:framePr w:w="9457" w:h="14195" w:hRule="exact" w:wrap="none" w:vAnchor="page" w:hAnchor="page" w:x="1234" w:y="1286"/>
        <w:numPr>
          <w:ilvl w:val="0"/>
          <w:numId w:val="15"/>
        </w:numPr>
        <w:shd w:val="clear" w:color="auto" w:fill="auto"/>
        <w:tabs>
          <w:tab w:val="left" w:pos="1098"/>
        </w:tabs>
        <w:spacing w:line="320" w:lineRule="exact"/>
        <w:ind w:left="40" w:firstLine="460"/>
        <w:jc w:val="both"/>
        <w:rPr>
          <w:sz w:val="28"/>
          <w:szCs w:val="28"/>
        </w:rPr>
      </w:pPr>
      <w:r w:rsidRPr="000C780D">
        <w:rPr>
          <w:rStyle w:val="1"/>
          <w:b w:val="0"/>
          <w:bCs w:val="0"/>
          <w:color w:val="000000"/>
          <w:sz w:val="28"/>
          <w:szCs w:val="28"/>
        </w:rPr>
        <w:t>Результатом предоставления муниципальной функции являются: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lastRenderedPageBreak/>
        <w:t>Выявление признаков нарушений лесного законодательства или установление отсутствия таких признаков;</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Исполнение нарушителями лесного законодательства предписаний об устранении нарушений лесного законодательства;</w:t>
      </w:r>
    </w:p>
    <w:p w:rsidR="00D90A78" w:rsidRPr="000C780D" w:rsidRDefault="00D90A78">
      <w:pPr>
        <w:pStyle w:val="a7"/>
        <w:framePr w:w="9461" w:h="14493" w:hRule="exact" w:wrap="none" w:vAnchor="page" w:hAnchor="page" w:x="1232" w:y="1151"/>
        <w:numPr>
          <w:ilvl w:val="0"/>
          <w:numId w:val="23"/>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D90A78" w:rsidRPr="000C780D" w:rsidRDefault="00D90A78">
      <w:pPr>
        <w:pStyle w:val="a7"/>
        <w:framePr w:w="9461" w:h="14493" w:hRule="exact" w:wrap="none" w:vAnchor="page" w:hAnchor="page" w:x="1232" w:y="1151"/>
        <w:numPr>
          <w:ilvl w:val="0"/>
          <w:numId w:val="23"/>
        </w:numPr>
        <w:shd w:val="clear" w:color="auto" w:fill="auto"/>
        <w:tabs>
          <w:tab w:val="left" w:pos="1387"/>
        </w:tabs>
        <w:spacing w:after="648" w:line="320" w:lineRule="exact"/>
        <w:ind w:left="40" w:right="40" w:firstLine="600"/>
        <w:jc w:val="both"/>
        <w:rPr>
          <w:sz w:val="28"/>
          <w:szCs w:val="28"/>
        </w:rPr>
      </w:pPr>
      <w:r w:rsidRPr="000C780D">
        <w:rPr>
          <w:rStyle w:val="1"/>
          <w:b w:val="0"/>
          <w:bCs w:val="0"/>
          <w:color w:val="000000"/>
          <w:sz w:val="28"/>
          <w:szCs w:val="28"/>
        </w:rPr>
        <w:t>Конечным результатом исполнения муниципальной функции является акт проверки.</w:t>
      </w:r>
    </w:p>
    <w:p w:rsidR="00D90A78" w:rsidRPr="000C780D" w:rsidRDefault="00D90A78">
      <w:pPr>
        <w:pStyle w:val="50"/>
        <w:framePr w:w="9461" w:h="14493" w:hRule="exact" w:wrap="none" w:vAnchor="page" w:hAnchor="page" w:x="1232" w:y="1151"/>
        <w:shd w:val="clear" w:color="auto" w:fill="auto"/>
        <w:spacing w:before="0" w:line="260" w:lineRule="exact"/>
        <w:ind w:left="1380"/>
        <w:jc w:val="left"/>
        <w:rPr>
          <w:sz w:val="28"/>
          <w:szCs w:val="28"/>
        </w:rPr>
      </w:pPr>
      <w:r w:rsidRPr="000C780D">
        <w:rPr>
          <w:rStyle w:val="51"/>
          <w:b/>
          <w:bCs/>
          <w:color w:val="000000"/>
          <w:sz w:val="28"/>
          <w:szCs w:val="28"/>
        </w:rPr>
        <w:t xml:space="preserve">1. </w:t>
      </w:r>
      <w:r w:rsidRPr="000C780D">
        <w:rPr>
          <w:rStyle w:val="5"/>
          <w:b/>
          <w:bCs/>
          <w:color w:val="000000"/>
          <w:sz w:val="28"/>
          <w:szCs w:val="28"/>
        </w:rPr>
        <w:t>Требования к порядку осуществления муниципального</w:t>
      </w:r>
    </w:p>
    <w:p w:rsidR="00D90A78" w:rsidRPr="000C780D" w:rsidRDefault="00D90A78">
      <w:pPr>
        <w:pStyle w:val="50"/>
        <w:framePr w:w="9461" w:h="14493" w:hRule="exact" w:wrap="none" w:vAnchor="page" w:hAnchor="page" w:x="1232" w:y="1151"/>
        <w:shd w:val="clear" w:color="auto" w:fill="auto"/>
        <w:spacing w:before="0" w:after="257" w:line="260" w:lineRule="exact"/>
        <w:ind w:left="4680"/>
        <w:jc w:val="left"/>
        <w:rPr>
          <w:sz w:val="28"/>
          <w:szCs w:val="28"/>
        </w:rPr>
      </w:pPr>
      <w:r w:rsidRPr="000C780D">
        <w:rPr>
          <w:rStyle w:val="5"/>
          <w:b/>
          <w:bCs/>
          <w:color w:val="000000"/>
          <w:sz w:val="28"/>
          <w:szCs w:val="28"/>
        </w:rPr>
        <w:t>контроля</w:t>
      </w:r>
    </w:p>
    <w:p w:rsidR="00D90A78" w:rsidRPr="000C780D" w:rsidRDefault="00D90A78">
      <w:pPr>
        <w:pStyle w:val="a7"/>
        <w:framePr w:w="9461" w:h="14493" w:hRule="exact" w:wrap="none" w:vAnchor="page" w:hAnchor="page" w:x="1232" w:y="1151"/>
        <w:numPr>
          <w:ilvl w:val="0"/>
          <w:numId w:val="24"/>
        </w:numPr>
        <w:shd w:val="clear" w:color="auto" w:fill="auto"/>
        <w:tabs>
          <w:tab w:val="left" w:pos="1387"/>
        </w:tabs>
        <w:spacing w:line="320" w:lineRule="exact"/>
        <w:ind w:left="40" w:right="680" w:firstLine="600"/>
        <w:rPr>
          <w:sz w:val="28"/>
          <w:szCs w:val="28"/>
        </w:rPr>
      </w:pPr>
      <w:r w:rsidRPr="000C780D">
        <w:rPr>
          <w:rStyle w:val="1"/>
          <w:b w:val="0"/>
          <w:bCs w:val="0"/>
          <w:color w:val="000000"/>
          <w:sz w:val="28"/>
          <w:szCs w:val="28"/>
        </w:rPr>
        <w:t>Порядок информирования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Информация об осуществлении муниципального контроля предоставляется:</w:t>
      </w:r>
    </w:p>
    <w:p w:rsidR="00D90A78" w:rsidRPr="000C780D" w:rsidRDefault="00D90A78">
      <w:pPr>
        <w:pStyle w:val="a7"/>
        <w:framePr w:w="9461" w:h="14493" w:hRule="exact" w:wrap="none" w:vAnchor="page" w:hAnchor="page" w:x="1232" w:y="1151"/>
        <w:numPr>
          <w:ilvl w:val="0"/>
          <w:numId w:val="8"/>
        </w:numPr>
        <w:shd w:val="clear" w:color="auto" w:fill="auto"/>
        <w:tabs>
          <w:tab w:val="left" w:pos="274"/>
          <w:tab w:val="left" w:leader="underscore" w:pos="8136"/>
        </w:tabs>
        <w:spacing w:line="320" w:lineRule="exact"/>
        <w:ind w:left="40"/>
        <w:jc w:val="both"/>
        <w:rPr>
          <w:sz w:val="28"/>
          <w:szCs w:val="28"/>
        </w:rPr>
      </w:pPr>
      <w:r w:rsidRPr="000C780D">
        <w:rPr>
          <w:rStyle w:val="1"/>
          <w:b w:val="0"/>
          <w:bCs w:val="0"/>
          <w:color w:val="000000"/>
          <w:sz w:val="28"/>
          <w:szCs w:val="28"/>
        </w:rPr>
        <w:t>в органе муниципального контроля администрации</w:t>
      </w:r>
      <w:r w:rsidRPr="000C780D">
        <w:rPr>
          <w:rStyle w:val="1"/>
          <w:b w:val="0"/>
          <w:bCs w:val="0"/>
          <w:color w:val="000000"/>
          <w:sz w:val="28"/>
          <w:szCs w:val="28"/>
        </w:rPr>
        <w:tab/>
        <w:t>сельского</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поселения.</w:t>
      </w:r>
    </w:p>
    <w:p w:rsidR="00D90A78" w:rsidRPr="000C780D" w:rsidRDefault="00D90A78">
      <w:pPr>
        <w:pStyle w:val="a7"/>
        <w:framePr w:w="9461" w:h="14493" w:hRule="exact" w:wrap="none" w:vAnchor="page" w:hAnchor="page" w:x="1232" w:y="1151"/>
        <w:shd w:val="clear" w:color="auto" w:fill="auto"/>
        <w:tabs>
          <w:tab w:val="right" w:pos="3258"/>
          <w:tab w:val="left" w:leader="underscore" w:pos="3996"/>
          <w:tab w:val="right" w:pos="4875"/>
          <w:tab w:val="left" w:pos="5289"/>
          <w:tab w:val="left" w:leader="underscore" w:pos="6761"/>
          <w:tab w:val="left" w:leader="underscore" w:pos="8646"/>
        </w:tabs>
        <w:spacing w:line="320" w:lineRule="exact"/>
        <w:ind w:left="40"/>
        <w:jc w:val="both"/>
        <w:rPr>
          <w:sz w:val="28"/>
          <w:szCs w:val="28"/>
        </w:rPr>
      </w:pPr>
      <w:r w:rsidRPr="000C780D">
        <w:rPr>
          <w:rStyle w:val="1"/>
          <w:b w:val="0"/>
          <w:bCs w:val="0"/>
          <w:color w:val="000000"/>
          <w:sz w:val="28"/>
          <w:szCs w:val="28"/>
        </w:rPr>
        <w:t>Почтовый адрес:</w:t>
      </w:r>
      <w:r w:rsidRPr="000C780D">
        <w:rPr>
          <w:rStyle w:val="1"/>
          <w:b w:val="0"/>
          <w:bCs w:val="0"/>
          <w:color w:val="000000"/>
          <w:sz w:val="28"/>
          <w:szCs w:val="28"/>
        </w:rPr>
        <w:tab/>
        <w:t>ул.</w:t>
      </w:r>
      <w:r w:rsidRPr="000C780D">
        <w:rPr>
          <w:rStyle w:val="1"/>
          <w:b w:val="0"/>
          <w:bCs w:val="0"/>
          <w:color w:val="000000"/>
          <w:sz w:val="28"/>
          <w:szCs w:val="28"/>
        </w:rPr>
        <w:tab/>
        <w:t>,</w:t>
      </w:r>
      <w:r w:rsidRPr="000C780D">
        <w:rPr>
          <w:rStyle w:val="1"/>
          <w:b w:val="0"/>
          <w:bCs w:val="0"/>
          <w:color w:val="000000"/>
          <w:sz w:val="28"/>
          <w:szCs w:val="28"/>
        </w:rPr>
        <w:tab/>
      </w:r>
      <w:proofErr w:type="spellStart"/>
      <w:r w:rsidRPr="000C780D">
        <w:rPr>
          <w:rStyle w:val="1"/>
          <w:b w:val="0"/>
          <w:bCs w:val="0"/>
          <w:color w:val="000000"/>
          <w:sz w:val="28"/>
          <w:szCs w:val="28"/>
        </w:rPr>
        <w:t>д._</w:t>
      </w:r>
      <w:proofErr w:type="spellEnd"/>
      <w:r w:rsidRPr="000C780D">
        <w:rPr>
          <w:rStyle w:val="1"/>
          <w:b w:val="0"/>
          <w:bCs w:val="0"/>
          <w:color w:val="000000"/>
          <w:sz w:val="28"/>
          <w:szCs w:val="28"/>
        </w:rPr>
        <w:t>,</w:t>
      </w:r>
      <w:r w:rsidRPr="000C780D">
        <w:rPr>
          <w:rStyle w:val="1"/>
          <w:b w:val="0"/>
          <w:bCs w:val="0"/>
          <w:color w:val="000000"/>
          <w:sz w:val="28"/>
          <w:szCs w:val="28"/>
        </w:rPr>
        <w:tab/>
        <w:t>пос./с.</w:t>
      </w:r>
      <w:r w:rsidRPr="000C780D">
        <w:rPr>
          <w:rStyle w:val="1"/>
          <w:b w:val="0"/>
          <w:bCs w:val="0"/>
          <w:color w:val="000000"/>
          <w:sz w:val="28"/>
          <w:szCs w:val="28"/>
        </w:rPr>
        <w:tab/>
        <w:t>,</w:t>
      </w:r>
      <w:r w:rsidRPr="000C780D">
        <w:rPr>
          <w:rStyle w:val="1"/>
          <w:b w:val="0"/>
          <w:bCs w:val="0"/>
          <w:color w:val="000000"/>
          <w:sz w:val="28"/>
          <w:szCs w:val="28"/>
        </w:rPr>
        <w:tab/>
        <w:t>район,</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Оренбургская область, индекс.</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График работы:</w:t>
      </w:r>
    </w:p>
    <w:p w:rsidR="00D90A78" w:rsidRPr="000C780D" w:rsidRDefault="00D90A78">
      <w:pPr>
        <w:pStyle w:val="ab"/>
        <w:framePr w:w="9461" w:h="14493" w:hRule="exact" w:wrap="none" w:vAnchor="page" w:hAnchor="page" w:x="1232" w:y="1151"/>
        <w:shd w:val="clear" w:color="auto" w:fill="auto"/>
        <w:tabs>
          <w:tab w:val="left" w:leader="underscore" w:pos="3320"/>
          <w:tab w:val="left" w:leader="underscore" w:pos="4457"/>
        </w:tabs>
        <w:ind w:left="40"/>
        <w:rPr>
          <w:sz w:val="28"/>
          <w:szCs w:val="28"/>
        </w:rPr>
      </w:pPr>
      <w:r w:rsidRPr="000C780D">
        <w:rPr>
          <w:rStyle w:val="aa"/>
          <w:color w:val="000000"/>
          <w:sz w:val="28"/>
          <w:szCs w:val="28"/>
        </w:rPr>
        <w:t xml:space="preserve">Понедельник-четверг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s>
        <w:ind w:left="40"/>
        <w:rPr>
          <w:sz w:val="28"/>
          <w:szCs w:val="28"/>
        </w:rPr>
      </w:pPr>
      <w:r w:rsidRPr="000C780D">
        <w:rPr>
          <w:rStyle w:val="aa"/>
          <w:color w:val="000000"/>
          <w:sz w:val="28"/>
          <w:szCs w:val="28"/>
        </w:rPr>
        <w:t xml:space="preserve">Пятница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Воскресенье- выходной день,</w:t>
      </w:r>
    </w:p>
    <w:p w:rsidR="00D90A78" w:rsidRPr="000C780D" w:rsidRDefault="00D90A78">
      <w:pPr>
        <w:pStyle w:val="ab"/>
        <w:framePr w:w="9461" w:h="14493" w:hRule="exact" w:wrap="none" w:vAnchor="page" w:hAnchor="page" w:x="1232" w:y="1151"/>
        <w:shd w:val="clear" w:color="auto" w:fill="auto"/>
        <w:tabs>
          <w:tab w:val="right" w:leader="underscore" w:pos="3258"/>
          <w:tab w:val="right" w:leader="underscore" w:pos="4169"/>
        </w:tabs>
        <w:ind w:left="40"/>
        <w:rPr>
          <w:sz w:val="28"/>
          <w:szCs w:val="28"/>
        </w:rPr>
      </w:pPr>
      <w:r w:rsidRPr="000C780D">
        <w:rPr>
          <w:rStyle w:val="aa"/>
          <w:color w:val="000000"/>
          <w:sz w:val="28"/>
          <w:szCs w:val="28"/>
        </w:rPr>
        <w:t xml:space="preserve">Перерыв на обед </w:t>
      </w:r>
      <w:proofErr w:type="gramStart"/>
      <w:r w:rsidRPr="000C780D">
        <w:rPr>
          <w:rStyle w:val="aa"/>
          <w:color w:val="000000"/>
          <w:sz w:val="28"/>
          <w:szCs w:val="28"/>
        </w:rPr>
        <w:t>с</w:t>
      </w:r>
      <w:proofErr w:type="gramEnd"/>
      <w:r w:rsidRPr="000C780D">
        <w:rPr>
          <w:rStyle w:val="aa"/>
          <w:color w:val="000000"/>
          <w:sz w:val="28"/>
          <w:szCs w:val="28"/>
        </w:rPr>
        <w:tab/>
        <w:t>до</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left" w:leader="underscore" w:pos="1917"/>
          <w:tab w:val="center" w:leader="underscore" w:pos="3710"/>
          <w:tab w:val="right" w:leader="underscore" w:pos="6279"/>
          <w:tab w:val="left" w:leader="underscore" w:pos="6378"/>
        </w:tabs>
        <w:ind w:left="40"/>
        <w:rPr>
          <w:sz w:val="28"/>
          <w:szCs w:val="28"/>
        </w:rPr>
      </w:pPr>
      <w:r w:rsidRPr="000C780D">
        <w:rPr>
          <w:rStyle w:val="aa"/>
          <w:color w:val="000000"/>
          <w:sz w:val="28"/>
          <w:szCs w:val="28"/>
        </w:rPr>
        <w:t>Телефон: 8(</w:t>
      </w:r>
      <w:r w:rsidRPr="000C780D">
        <w:rPr>
          <w:rStyle w:val="aa"/>
          <w:color w:val="000000"/>
          <w:sz w:val="28"/>
          <w:szCs w:val="28"/>
        </w:rPr>
        <w:tab/>
        <w:t>)</w:t>
      </w:r>
      <w:r w:rsidRPr="000C780D">
        <w:rPr>
          <w:rStyle w:val="aa"/>
          <w:color w:val="000000"/>
          <w:sz w:val="28"/>
          <w:szCs w:val="28"/>
        </w:rPr>
        <w:tab/>
        <w:t>, факс 8(</w:t>
      </w:r>
      <w:r w:rsidRPr="000C780D">
        <w:rPr>
          <w:rStyle w:val="aa"/>
          <w:color w:val="000000"/>
          <w:sz w:val="28"/>
          <w:szCs w:val="28"/>
        </w:rPr>
        <w:tab/>
        <w:t>)</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tabs>
          <w:tab w:val="right" w:leader="underscore" w:pos="3258"/>
        </w:tabs>
        <w:ind w:left="40"/>
        <w:rPr>
          <w:sz w:val="28"/>
          <w:szCs w:val="28"/>
        </w:rPr>
      </w:pPr>
      <w:proofErr w:type="gramStart"/>
      <w:r w:rsidRPr="000C780D">
        <w:rPr>
          <w:rStyle w:val="aa"/>
          <w:color w:val="000000"/>
          <w:sz w:val="28"/>
          <w:szCs w:val="28"/>
          <w:lang w:val="en-US" w:eastAsia="en-US"/>
        </w:rPr>
        <w:t>e-mail</w:t>
      </w:r>
      <w:proofErr w:type="gramEnd"/>
      <w:r w:rsidRPr="000C780D">
        <w:rPr>
          <w:rStyle w:val="aa"/>
          <w:color w:val="000000"/>
          <w:sz w:val="28"/>
          <w:szCs w:val="28"/>
          <w:lang w:val="en-US" w:eastAsia="en-US"/>
        </w:rPr>
        <w:t>:</w:t>
      </w:r>
      <w:r w:rsidRPr="000C780D">
        <w:rPr>
          <w:rStyle w:val="aa"/>
          <w:color w:val="000000"/>
          <w:sz w:val="28"/>
          <w:szCs w:val="28"/>
        </w:rPr>
        <w:tab/>
        <w:t>;</w:t>
      </w:r>
    </w:p>
    <w:p w:rsidR="00D90A78" w:rsidRPr="000C780D" w:rsidRDefault="00D90A78">
      <w:pPr>
        <w:pStyle w:val="ab"/>
        <w:framePr w:w="9461" w:h="14493" w:hRule="exact" w:wrap="none" w:vAnchor="page" w:hAnchor="page" w:x="1232" w:y="1151"/>
        <w:numPr>
          <w:ilvl w:val="0"/>
          <w:numId w:val="8"/>
        </w:numPr>
        <w:shd w:val="clear" w:color="auto" w:fill="auto"/>
        <w:tabs>
          <w:tab w:val="left" w:pos="274"/>
        </w:tabs>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8646"/>
        </w:tabs>
        <w:ind w:left="40"/>
        <w:rPr>
          <w:sz w:val="28"/>
          <w:szCs w:val="28"/>
        </w:rPr>
      </w:pPr>
      <w:r w:rsidRPr="000C780D">
        <w:rPr>
          <w:rStyle w:val="aa"/>
          <w:color w:val="000000"/>
          <w:sz w:val="28"/>
          <w:szCs w:val="28"/>
        </w:rPr>
        <w:t>контроля на официальном сайте в сети Интернет:</w:t>
      </w:r>
      <w:r w:rsidRPr="000C780D">
        <w:rPr>
          <w:rStyle w:val="aa"/>
          <w:color w:val="000000"/>
          <w:sz w:val="28"/>
          <w:szCs w:val="28"/>
        </w:rPr>
        <w:tab/>
        <w:t>.</w:t>
      </w:r>
    </w:p>
    <w:p w:rsidR="00D90A78" w:rsidRPr="000C780D" w:rsidRDefault="00D90A78">
      <w:pPr>
        <w:pStyle w:val="ab"/>
        <w:framePr w:w="9461" w:h="14493" w:hRule="exact" w:wrap="none" w:vAnchor="page" w:hAnchor="page" w:x="1232" w:y="1151"/>
        <w:shd w:val="clear" w:color="auto" w:fill="auto"/>
        <w:ind w:left="40"/>
        <w:rPr>
          <w:sz w:val="28"/>
          <w:szCs w:val="28"/>
        </w:rPr>
      </w:pPr>
      <w:r w:rsidRPr="000C780D">
        <w:rPr>
          <w:rStyle w:val="aa"/>
          <w:color w:val="000000"/>
          <w:sz w:val="28"/>
          <w:szCs w:val="28"/>
        </w:rPr>
        <w:t>-путем размещения информации об осуществлении муниципального</w:t>
      </w:r>
    </w:p>
    <w:p w:rsidR="00D90A78" w:rsidRPr="000C780D" w:rsidRDefault="00D90A78">
      <w:pPr>
        <w:pStyle w:val="ab"/>
        <w:framePr w:w="9461" w:h="14493" w:hRule="exact" w:wrap="none" w:vAnchor="page" w:hAnchor="page" w:x="1232" w:y="1151"/>
        <w:shd w:val="clear" w:color="auto" w:fill="auto"/>
        <w:tabs>
          <w:tab w:val="left" w:leader="underscore" w:pos="9443"/>
        </w:tabs>
        <w:ind w:left="40"/>
        <w:rPr>
          <w:sz w:val="28"/>
          <w:szCs w:val="28"/>
        </w:rPr>
      </w:pPr>
      <w:r w:rsidRPr="000C780D">
        <w:rPr>
          <w:rStyle w:val="aa"/>
          <w:color w:val="000000"/>
          <w:sz w:val="28"/>
          <w:szCs w:val="28"/>
        </w:rPr>
        <w:t>контроля на официальном сайте муниципального образования</w:t>
      </w:r>
      <w:r w:rsidRPr="000C780D">
        <w:rPr>
          <w:rStyle w:val="aa"/>
          <w:color w:val="000000"/>
          <w:sz w:val="28"/>
          <w:szCs w:val="28"/>
        </w:rPr>
        <w:tab/>
      </w:r>
    </w:p>
    <w:p w:rsidR="00D90A78" w:rsidRPr="000C780D" w:rsidRDefault="00D90A78">
      <w:pPr>
        <w:pStyle w:val="ab"/>
        <w:framePr w:w="9461" w:h="14493" w:hRule="exact" w:wrap="none" w:vAnchor="page" w:hAnchor="page" w:x="1232" w:y="1151"/>
        <w:shd w:val="clear" w:color="auto" w:fill="auto"/>
        <w:tabs>
          <w:tab w:val="left" w:leader="underscore" w:pos="4457"/>
        </w:tabs>
        <w:ind w:left="40"/>
        <w:rPr>
          <w:sz w:val="28"/>
          <w:szCs w:val="28"/>
        </w:rPr>
      </w:pPr>
      <w:r w:rsidRPr="000C780D">
        <w:rPr>
          <w:rStyle w:val="aa"/>
          <w:color w:val="000000"/>
          <w:sz w:val="28"/>
          <w:szCs w:val="28"/>
        </w:rPr>
        <w:t xml:space="preserve">сельского поселения </w:t>
      </w:r>
      <w:r w:rsidRPr="000C780D">
        <w:rPr>
          <w:rStyle w:val="aa"/>
          <w:color w:val="000000"/>
          <w:sz w:val="28"/>
          <w:szCs w:val="28"/>
        </w:rPr>
        <w:tab/>
        <w:t xml:space="preserve"> района Оренбургской области в сети</w:t>
      </w:r>
    </w:p>
    <w:p w:rsidR="00D90A78" w:rsidRPr="000C780D" w:rsidRDefault="00D90A78">
      <w:pPr>
        <w:pStyle w:val="ab"/>
        <w:framePr w:w="9461" w:h="14493" w:hRule="exact" w:wrap="none" w:vAnchor="page" w:hAnchor="page" w:x="1232" w:y="1151"/>
        <w:shd w:val="clear" w:color="auto" w:fill="auto"/>
        <w:tabs>
          <w:tab w:val="left" w:leader="underscore" w:pos="3590"/>
        </w:tabs>
        <w:ind w:left="40"/>
        <w:rPr>
          <w:sz w:val="28"/>
          <w:szCs w:val="28"/>
        </w:rPr>
      </w:pPr>
      <w:r w:rsidRPr="000C780D">
        <w:rPr>
          <w:rStyle w:val="aa"/>
          <w:color w:val="000000"/>
          <w:sz w:val="28"/>
          <w:szCs w:val="28"/>
        </w:rPr>
        <w:t>«Интернет</w:t>
      </w:r>
      <w:proofErr w:type="gramStart"/>
      <w:r w:rsidRPr="000C780D">
        <w:rPr>
          <w:rStyle w:val="aa"/>
          <w:color w:val="000000"/>
          <w:sz w:val="28"/>
          <w:szCs w:val="28"/>
        </w:rPr>
        <w:t>» (</w:t>
      </w:r>
      <w:r w:rsidRPr="000C780D">
        <w:rPr>
          <w:rStyle w:val="aa"/>
          <w:color w:val="000000"/>
          <w:sz w:val="28"/>
          <w:szCs w:val="28"/>
        </w:rPr>
        <w:tab/>
        <w:t>).</w:t>
      </w:r>
      <w:proofErr w:type="gramEnd"/>
    </w:p>
    <w:p w:rsidR="00D90A78" w:rsidRPr="000C780D" w:rsidRDefault="00D90A78">
      <w:pPr>
        <w:pStyle w:val="a7"/>
        <w:framePr w:w="9461" w:h="14493" w:hRule="exact" w:wrap="none" w:vAnchor="page" w:hAnchor="page" w:x="1232" w:y="1151"/>
        <w:numPr>
          <w:ilvl w:val="0"/>
          <w:numId w:val="25"/>
        </w:numPr>
        <w:shd w:val="clear" w:color="auto" w:fill="auto"/>
        <w:tabs>
          <w:tab w:val="left" w:pos="1387"/>
        </w:tabs>
        <w:spacing w:line="320" w:lineRule="exact"/>
        <w:ind w:left="40" w:right="40" w:firstLine="600"/>
        <w:jc w:val="both"/>
        <w:rPr>
          <w:sz w:val="28"/>
          <w:szCs w:val="28"/>
        </w:rPr>
      </w:pPr>
      <w:r w:rsidRPr="000C780D">
        <w:rPr>
          <w:rStyle w:val="1"/>
          <w:b w:val="0"/>
          <w:bCs w:val="0"/>
          <w:color w:val="000000"/>
          <w:sz w:val="28"/>
          <w:szCs w:val="28"/>
        </w:rPr>
        <w:t xml:space="preserve">Для получении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w:t>
      </w:r>
      <w:proofErr w:type="gramStart"/>
      <w:r w:rsidRPr="000C780D">
        <w:rPr>
          <w:rStyle w:val="1"/>
          <w:b w:val="0"/>
          <w:bCs w:val="0"/>
          <w:color w:val="000000"/>
          <w:sz w:val="28"/>
          <w:szCs w:val="28"/>
        </w:rPr>
        <w:t>на</w:t>
      </w:r>
      <w:proofErr w:type="gramEnd"/>
    </w:p>
    <w:p w:rsidR="00D90A78" w:rsidRPr="000C780D" w:rsidRDefault="00D90A78">
      <w:pPr>
        <w:pStyle w:val="a7"/>
        <w:framePr w:w="9461" w:h="14493" w:hRule="exact" w:wrap="none" w:vAnchor="page" w:hAnchor="page" w:x="1232" w:y="1151"/>
        <w:shd w:val="clear" w:color="auto" w:fill="auto"/>
        <w:tabs>
          <w:tab w:val="left" w:leader="underscore" w:pos="8136"/>
        </w:tabs>
        <w:spacing w:line="320" w:lineRule="exact"/>
        <w:ind w:left="40"/>
        <w:jc w:val="both"/>
        <w:rPr>
          <w:sz w:val="28"/>
          <w:szCs w:val="28"/>
        </w:rPr>
      </w:pPr>
      <w:r w:rsidRPr="000C780D">
        <w:rPr>
          <w:rStyle w:val="1"/>
          <w:b w:val="0"/>
          <w:bCs w:val="0"/>
          <w:color w:val="000000"/>
          <w:sz w:val="28"/>
          <w:szCs w:val="28"/>
        </w:rPr>
        <w:t xml:space="preserve">официальном </w:t>
      </w:r>
      <w:proofErr w:type="gramStart"/>
      <w:r w:rsidRPr="000C780D">
        <w:rPr>
          <w:rStyle w:val="1"/>
          <w:b w:val="0"/>
          <w:bCs w:val="0"/>
          <w:color w:val="000000"/>
          <w:sz w:val="28"/>
          <w:szCs w:val="28"/>
        </w:rPr>
        <w:t>сайте</w:t>
      </w:r>
      <w:proofErr w:type="gramEnd"/>
      <w:r w:rsidRPr="000C780D">
        <w:rPr>
          <w:rStyle w:val="1"/>
          <w:b w:val="0"/>
          <w:bCs w:val="0"/>
          <w:color w:val="000000"/>
          <w:sz w:val="28"/>
          <w:szCs w:val="28"/>
        </w:rPr>
        <w:t xml:space="preserve"> муниципального образования </w:t>
      </w:r>
      <w:r w:rsidRPr="000C780D">
        <w:rPr>
          <w:rStyle w:val="1"/>
          <w:b w:val="0"/>
          <w:bCs w:val="0"/>
          <w:color w:val="000000"/>
          <w:sz w:val="28"/>
          <w:szCs w:val="28"/>
        </w:rPr>
        <w:tab/>
        <w:t xml:space="preserve"> сельского</w:t>
      </w:r>
    </w:p>
    <w:p w:rsidR="00D90A78" w:rsidRPr="000C780D" w:rsidRDefault="00D90A78">
      <w:pPr>
        <w:pStyle w:val="a7"/>
        <w:framePr w:w="9461" w:h="14493" w:hRule="exact" w:wrap="none" w:vAnchor="page" w:hAnchor="page" w:x="1232" w:y="1151"/>
        <w:shd w:val="clear" w:color="auto" w:fill="auto"/>
        <w:tabs>
          <w:tab w:val="left" w:leader="underscore" w:pos="3320"/>
          <w:tab w:val="left" w:leader="underscore" w:pos="6378"/>
        </w:tabs>
        <w:spacing w:line="320" w:lineRule="exact"/>
        <w:ind w:left="40"/>
        <w:jc w:val="both"/>
        <w:rPr>
          <w:sz w:val="28"/>
          <w:szCs w:val="28"/>
        </w:rPr>
      </w:pPr>
      <w:r w:rsidRPr="000C780D">
        <w:rPr>
          <w:rStyle w:val="1"/>
          <w:b w:val="0"/>
          <w:bCs w:val="0"/>
          <w:color w:val="000000"/>
          <w:sz w:val="28"/>
          <w:szCs w:val="28"/>
        </w:rPr>
        <w:t>поселения</w:t>
      </w:r>
      <w:r w:rsidRPr="000C780D">
        <w:rPr>
          <w:rStyle w:val="1"/>
          <w:b w:val="0"/>
          <w:bCs w:val="0"/>
          <w:color w:val="000000"/>
          <w:sz w:val="28"/>
          <w:szCs w:val="28"/>
        </w:rPr>
        <w:tab/>
        <w:t>района,</w:t>
      </w:r>
      <w:r w:rsidRPr="000C780D">
        <w:rPr>
          <w:rStyle w:val="1"/>
          <w:b w:val="0"/>
          <w:bCs w:val="0"/>
          <w:color w:val="000000"/>
          <w:sz w:val="28"/>
          <w:szCs w:val="28"/>
        </w:rPr>
        <w:tab/>
        <w:t>области,</w:t>
      </w:r>
    </w:p>
    <w:p w:rsidR="00D90A78" w:rsidRPr="000C780D" w:rsidRDefault="00D90A78">
      <w:pPr>
        <w:pStyle w:val="a7"/>
        <w:framePr w:w="9461" w:h="14493" w:hRule="exact" w:wrap="none" w:vAnchor="page" w:hAnchor="page" w:x="1232" w:y="1151"/>
        <w:numPr>
          <w:ilvl w:val="0"/>
          <w:numId w:val="25"/>
        </w:numPr>
        <w:shd w:val="clear" w:color="auto" w:fill="auto"/>
        <w:tabs>
          <w:tab w:val="left" w:pos="1626"/>
        </w:tabs>
        <w:spacing w:line="320" w:lineRule="exact"/>
        <w:ind w:left="40" w:right="40" w:firstLine="600"/>
        <w:jc w:val="both"/>
        <w:rPr>
          <w:sz w:val="28"/>
          <w:szCs w:val="28"/>
        </w:rPr>
      </w:pPr>
      <w:r w:rsidRPr="000C780D">
        <w:rPr>
          <w:rStyle w:val="1"/>
          <w:b w:val="0"/>
          <w:bCs w:val="0"/>
          <w:color w:val="000000"/>
          <w:sz w:val="28"/>
          <w:szCs w:val="28"/>
        </w:rPr>
        <w:t>Основными требованиями к информированию заявителей являются:</w:t>
      </w:r>
    </w:p>
    <w:p w:rsidR="00D90A78" w:rsidRPr="000C780D" w:rsidRDefault="00D90A78">
      <w:pPr>
        <w:pStyle w:val="a7"/>
        <w:framePr w:w="9461" w:h="14493" w:hRule="exact" w:wrap="none" w:vAnchor="page" w:hAnchor="page" w:x="1232" w:y="1151"/>
        <w:shd w:val="clear" w:color="auto" w:fill="auto"/>
        <w:spacing w:line="320" w:lineRule="exact"/>
        <w:ind w:left="40"/>
        <w:jc w:val="both"/>
        <w:rPr>
          <w:sz w:val="28"/>
          <w:szCs w:val="28"/>
        </w:rPr>
      </w:pPr>
      <w:r w:rsidRPr="000C780D">
        <w:rPr>
          <w:rStyle w:val="1"/>
          <w:b w:val="0"/>
          <w:bCs w:val="0"/>
          <w:color w:val="000000"/>
          <w:sz w:val="28"/>
          <w:szCs w:val="28"/>
        </w:rPr>
        <w:t>-достоверность предоставляемой информации;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lastRenderedPageBreak/>
        <w:t>-четкость в изложении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-полнота информирования;</w:t>
      </w:r>
    </w:p>
    <w:p w:rsidR="00D90A78" w:rsidRPr="000C780D" w:rsidRDefault="00D90A78">
      <w:pPr>
        <w:pStyle w:val="a7"/>
        <w:framePr w:w="9461" w:h="14194" w:hRule="exact" w:wrap="none" w:vAnchor="page" w:hAnchor="page" w:x="1232" w:y="1296"/>
        <w:shd w:val="clear" w:color="auto" w:fill="auto"/>
        <w:spacing w:line="320" w:lineRule="exact"/>
        <w:ind w:left="40" w:right="40"/>
        <w:jc w:val="both"/>
        <w:rPr>
          <w:sz w:val="28"/>
          <w:szCs w:val="28"/>
        </w:rPr>
      </w:pPr>
      <w:r w:rsidRPr="000C780D">
        <w:rPr>
          <w:rStyle w:val="1"/>
          <w:b w:val="0"/>
          <w:bCs w:val="0"/>
          <w:color w:val="000000"/>
          <w:sz w:val="28"/>
          <w:szCs w:val="28"/>
        </w:rPr>
        <w:t>-наглядность форм предоставляемой информации (при письменном информировании);</w:t>
      </w:r>
    </w:p>
    <w:p w:rsidR="00D90A78" w:rsidRPr="000C780D" w:rsidRDefault="00D90A78">
      <w:pPr>
        <w:pStyle w:val="a7"/>
        <w:framePr w:w="9461" w:h="14194" w:hRule="exact" w:wrap="none" w:vAnchor="page" w:hAnchor="page" w:x="1232" w:y="1296"/>
        <w:numPr>
          <w:ilvl w:val="0"/>
          <w:numId w:val="8"/>
        </w:numPr>
        <w:shd w:val="clear" w:color="auto" w:fill="auto"/>
        <w:tabs>
          <w:tab w:val="left" w:pos="191"/>
        </w:tabs>
        <w:spacing w:line="320" w:lineRule="exact"/>
        <w:ind w:left="40"/>
        <w:jc w:val="both"/>
        <w:rPr>
          <w:sz w:val="28"/>
          <w:szCs w:val="28"/>
        </w:rPr>
      </w:pPr>
      <w:r w:rsidRPr="000C780D">
        <w:rPr>
          <w:rStyle w:val="1"/>
          <w:b w:val="0"/>
          <w:bCs w:val="0"/>
          <w:color w:val="000000"/>
          <w:sz w:val="28"/>
          <w:szCs w:val="28"/>
        </w:rPr>
        <w:t>удобство и доступность получения информации;</w:t>
      </w:r>
    </w:p>
    <w:p w:rsidR="00D90A78" w:rsidRPr="000C780D" w:rsidRDefault="00D90A78">
      <w:pPr>
        <w:pStyle w:val="a7"/>
        <w:framePr w:w="9461" w:h="14194" w:hRule="exact" w:wrap="none" w:vAnchor="page" w:hAnchor="page" w:x="1232" w:y="1296"/>
        <w:shd w:val="clear" w:color="auto" w:fill="auto"/>
        <w:spacing w:line="320" w:lineRule="exact"/>
        <w:ind w:left="40"/>
        <w:jc w:val="both"/>
        <w:rPr>
          <w:sz w:val="28"/>
          <w:szCs w:val="28"/>
        </w:rPr>
      </w:pPr>
      <w:r w:rsidRPr="000C780D">
        <w:rPr>
          <w:rStyle w:val="1"/>
          <w:b w:val="0"/>
          <w:bCs w:val="0"/>
          <w:color w:val="000000"/>
          <w:sz w:val="28"/>
          <w:szCs w:val="28"/>
        </w:rPr>
        <w:t>-оперативность предоставления информации.</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Работниками органа муниципального контроля осуществляется устное индивидуальное информировани</w:t>
      </w:r>
      <w:proofErr w:type="gramStart"/>
      <w:r w:rsidRPr="000C780D">
        <w:rPr>
          <w:rStyle w:val="1"/>
          <w:b w:val="0"/>
          <w:bCs w:val="0"/>
          <w:color w:val="000000"/>
          <w:sz w:val="28"/>
          <w:szCs w:val="28"/>
        </w:rPr>
        <w:t>е(</w:t>
      </w:r>
      <w:proofErr w:type="gramEnd"/>
      <w:r w:rsidRPr="000C780D">
        <w:rPr>
          <w:rStyle w:val="1"/>
          <w:b w:val="0"/>
          <w:bCs w:val="0"/>
          <w:color w:val="000000"/>
          <w:sz w:val="28"/>
          <w:szCs w:val="28"/>
        </w:rPr>
        <w:t>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w:t>
      </w:r>
      <w:proofErr w:type="gramStart"/>
      <w:r w:rsidRPr="000C780D">
        <w:rPr>
          <w:rStyle w:val="1"/>
          <w:b w:val="0"/>
          <w:bCs w:val="0"/>
          <w:color w:val="000000"/>
          <w:sz w:val="28"/>
          <w:szCs w:val="28"/>
        </w:rPr>
        <w:t>й(</w:t>
      </w:r>
      <w:proofErr w:type="gramEnd"/>
      <w:r w:rsidRPr="000C780D">
        <w:rPr>
          <w:rStyle w:val="1"/>
          <w:b w:val="0"/>
          <w:bCs w:val="0"/>
          <w:color w:val="000000"/>
          <w:sz w:val="28"/>
          <w:szCs w:val="28"/>
        </w:rPr>
        <w:t xml:space="preserve">корректной) форме информируют обратившихся по интересующим их вопросам. Ответ на телефонный звонок должен начинаться с информации о названии органа муниципального контроля, имени, отчестве и фамилии работника, принявшего телефонный звонок. Рекомендуемое время телефонного </w:t>
      </w:r>
      <w:proofErr w:type="spellStart"/>
      <w:r w:rsidRPr="000C780D">
        <w:rPr>
          <w:rStyle w:val="1"/>
          <w:b w:val="0"/>
          <w:bCs w:val="0"/>
          <w:color w:val="000000"/>
          <w:sz w:val="28"/>
          <w:szCs w:val="28"/>
        </w:rPr>
        <w:t>разговора</w:t>
      </w:r>
      <w:proofErr w:type="gramStart"/>
      <w:r w:rsidRPr="000C780D">
        <w:rPr>
          <w:rStyle w:val="1"/>
          <w:b w:val="0"/>
          <w:bCs w:val="0"/>
          <w:color w:val="000000"/>
          <w:sz w:val="28"/>
          <w:szCs w:val="28"/>
        </w:rPr>
        <w:t>~н</w:t>
      </w:r>
      <w:proofErr w:type="gramEnd"/>
      <w:r w:rsidRPr="000C780D">
        <w:rPr>
          <w:rStyle w:val="1"/>
          <w:b w:val="0"/>
          <w:bCs w:val="0"/>
          <w:color w:val="000000"/>
          <w:sz w:val="28"/>
          <w:szCs w:val="28"/>
        </w:rPr>
        <w:t>е</w:t>
      </w:r>
      <w:proofErr w:type="spellEnd"/>
      <w:r w:rsidRPr="000C780D">
        <w:rPr>
          <w:rStyle w:val="1"/>
          <w:b w:val="0"/>
          <w:bCs w:val="0"/>
          <w:color w:val="000000"/>
          <w:sz w:val="28"/>
          <w:szCs w:val="28"/>
        </w:rPr>
        <w:t xml:space="preserve"> более 10 минут, личного устного информирования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другому работнику.</w:t>
      </w:r>
    </w:p>
    <w:p w:rsidR="00D90A78" w:rsidRPr="000C780D" w:rsidRDefault="00D90A78">
      <w:pPr>
        <w:pStyle w:val="a7"/>
        <w:framePr w:w="9461" w:h="14194" w:hRule="exact" w:wrap="none" w:vAnchor="page" w:hAnchor="page" w:x="1232" w:y="1296"/>
        <w:numPr>
          <w:ilvl w:val="0"/>
          <w:numId w:val="25"/>
        </w:numPr>
        <w:shd w:val="clear" w:color="auto" w:fill="auto"/>
        <w:tabs>
          <w:tab w:val="left" w:pos="1563"/>
        </w:tabs>
        <w:spacing w:line="320" w:lineRule="exact"/>
        <w:ind w:left="40" w:right="40" w:firstLine="720"/>
        <w:jc w:val="both"/>
        <w:rPr>
          <w:sz w:val="28"/>
          <w:szCs w:val="28"/>
        </w:rPr>
      </w:pPr>
      <w:r w:rsidRPr="000C780D">
        <w:rPr>
          <w:rStyle w:val="1"/>
          <w:b w:val="0"/>
          <w:bCs w:val="0"/>
          <w:color w:val="000000"/>
          <w:sz w:val="28"/>
          <w:szCs w:val="28"/>
        </w:rPr>
        <w:t xml:space="preserve">Индивидуальное письменное информирование (в том числе информирование по обращениям, поступившим в форме электронного документа) осуществляется путем письменного ответа заявителю почтовой связью либо на адрес электронной почты заявителя </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в случае выбора заявителем указанного способа доставки).</w:t>
      </w:r>
    </w:p>
    <w:p w:rsidR="00D90A78" w:rsidRPr="000C780D" w:rsidRDefault="00D90A78">
      <w:pPr>
        <w:pStyle w:val="a7"/>
        <w:framePr w:w="9461" w:h="14194" w:hRule="exact" w:wrap="none" w:vAnchor="page" w:hAnchor="page" w:x="1232" w:y="1296"/>
        <w:numPr>
          <w:ilvl w:val="0"/>
          <w:numId w:val="25"/>
        </w:numPr>
        <w:shd w:val="clear" w:color="auto" w:fill="auto"/>
        <w:tabs>
          <w:tab w:val="left" w:pos="1347"/>
        </w:tabs>
        <w:spacing w:line="320" w:lineRule="exact"/>
        <w:ind w:left="40" w:right="40" w:firstLine="460"/>
        <w:jc w:val="both"/>
        <w:rPr>
          <w:sz w:val="28"/>
          <w:szCs w:val="28"/>
        </w:rPr>
      </w:pPr>
      <w:r w:rsidRPr="000C780D">
        <w:rPr>
          <w:rStyle w:val="1"/>
          <w:b w:val="0"/>
          <w:bCs w:val="0"/>
          <w:color w:val="000000"/>
          <w:sz w:val="28"/>
          <w:szCs w:val="28"/>
        </w:rPr>
        <w:t xml:space="preserve">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w:t>
      </w:r>
      <w:proofErr w:type="gramStart"/>
      <w:r w:rsidRPr="000C780D">
        <w:rPr>
          <w:rStyle w:val="1"/>
          <w:b w:val="0"/>
          <w:bCs w:val="0"/>
          <w:color w:val="000000"/>
          <w:sz w:val="28"/>
          <w:szCs w:val="28"/>
        </w:rPr>
        <w:t>исчерпывающий</w:t>
      </w:r>
      <w:proofErr w:type="gramEnd"/>
      <w:r w:rsidRPr="000C780D">
        <w:rPr>
          <w:rStyle w:val="1"/>
          <w:b w:val="0"/>
          <w:bCs w:val="0"/>
          <w:color w:val="000000"/>
          <w:sz w:val="28"/>
          <w:szCs w:val="28"/>
        </w:rPr>
        <w:t xml:space="preserve"> информацией об осуществлении муниципального контроля.</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 xml:space="preserve">Оформление информационных листов осуществляется удобным для чтения шрифтом - </w:t>
      </w:r>
      <w:r w:rsidRPr="000C780D">
        <w:rPr>
          <w:rStyle w:val="1"/>
          <w:b w:val="0"/>
          <w:bCs w:val="0"/>
          <w:color w:val="000000"/>
          <w:sz w:val="28"/>
          <w:szCs w:val="28"/>
          <w:lang w:val="en-US" w:eastAsia="en-US"/>
        </w:rPr>
        <w:t>Times</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New</w:t>
      </w:r>
      <w:r w:rsidRPr="000C780D">
        <w:rPr>
          <w:rStyle w:val="1"/>
          <w:b w:val="0"/>
          <w:bCs w:val="0"/>
          <w:color w:val="000000"/>
          <w:sz w:val="28"/>
          <w:szCs w:val="28"/>
          <w:lang w:eastAsia="en-US"/>
        </w:rPr>
        <w:t xml:space="preserve"> </w:t>
      </w:r>
      <w:r w:rsidRPr="000C780D">
        <w:rPr>
          <w:rStyle w:val="1"/>
          <w:b w:val="0"/>
          <w:bCs w:val="0"/>
          <w:color w:val="000000"/>
          <w:sz w:val="28"/>
          <w:szCs w:val="28"/>
          <w:lang w:val="en-US" w:eastAsia="en-US"/>
        </w:rPr>
        <w:t>Roman</w:t>
      </w:r>
      <w:r w:rsidRPr="000C780D">
        <w:rPr>
          <w:rStyle w:val="1"/>
          <w:b w:val="0"/>
          <w:bCs w:val="0"/>
          <w:color w:val="000000"/>
          <w:sz w:val="28"/>
          <w:szCs w:val="28"/>
          <w:lang w:eastAsia="en-US"/>
        </w:rPr>
        <w:t xml:space="preserve">, </w:t>
      </w:r>
      <w:r w:rsidRPr="000C780D">
        <w:rPr>
          <w:rStyle w:val="1"/>
          <w:b w:val="0"/>
          <w:bCs w:val="0"/>
          <w:color w:val="000000"/>
          <w:sz w:val="28"/>
          <w:szCs w:val="28"/>
        </w:rPr>
        <w:t>формат листа - А</w:t>
      </w:r>
      <w:proofErr w:type="gramStart"/>
      <w:r w:rsidRPr="000C780D">
        <w:rPr>
          <w:rStyle w:val="1"/>
          <w:b w:val="0"/>
          <w:bCs w:val="0"/>
          <w:color w:val="000000"/>
          <w:sz w:val="28"/>
          <w:szCs w:val="28"/>
        </w:rPr>
        <w:t>4</w:t>
      </w:r>
      <w:proofErr w:type="gramEnd"/>
      <w:r w:rsidRPr="000C780D">
        <w:rPr>
          <w:rStyle w:val="1"/>
          <w:b w:val="0"/>
          <w:bCs w:val="0"/>
          <w:color w:val="000000"/>
          <w:sz w:val="28"/>
          <w:szCs w:val="28"/>
        </w:rPr>
        <w:t xml:space="preserve">, текст -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16 - обычный, наименование - заглавные буквы размером шрифта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90A78" w:rsidRPr="000C780D" w:rsidRDefault="00D90A78">
      <w:pPr>
        <w:pStyle w:val="a7"/>
        <w:framePr w:w="9461" w:h="14194" w:hRule="exact" w:wrap="none" w:vAnchor="page" w:hAnchor="page" w:x="1232" w:y="1296"/>
        <w:numPr>
          <w:ilvl w:val="0"/>
          <w:numId w:val="24"/>
        </w:numPr>
        <w:shd w:val="clear" w:color="auto" w:fill="auto"/>
        <w:tabs>
          <w:tab w:val="left" w:pos="1088"/>
        </w:tabs>
        <w:spacing w:line="320" w:lineRule="exact"/>
        <w:ind w:left="40" w:right="40" w:firstLine="46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61" w:h="14194" w:hRule="exact" w:wrap="none" w:vAnchor="page" w:hAnchor="page" w:x="1232" w:y="1296"/>
        <w:shd w:val="clear" w:color="auto" w:fill="auto"/>
        <w:spacing w:line="320" w:lineRule="exact"/>
        <w:ind w:left="40" w:right="40" w:firstLine="460"/>
        <w:jc w:val="both"/>
        <w:rPr>
          <w:sz w:val="28"/>
          <w:szCs w:val="28"/>
        </w:rPr>
      </w:pPr>
      <w:r w:rsidRPr="000C780D">
        <w:rPr>
          <w:rStyle w:val="1"/>
          <w:b w:val="0"/>
          <w:bCs w:val="0"/>
          <w:color w:val="000000"/>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lastRenderedPageBreak/>
        <w:t>Сроки проведения проверок определяются в соответствии со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Start"/>
      <w:r w:rsidRPr="000C780D">
        <w:rPr>
          <w:rStyle w:val="1"/>
          <w:b w:val="0"/>
          <w:bCs w:val="0"/>
          <w:color w:val="000000"/>
          <w:sz w:val="28"/>
          <w:szCs w:val="28"/>
        </w:rPr>
        <w:t>)и</w:t>
      </w:r>
      <w:proofErr w:type="gramEnd"/>
      <w:r w:rsidRPr="000C780D">
        <w:rPr>
          <w:rStyle w:val="1"/>
          <w:b w:val="0"/>
          <w:bCs w:val="0"/>
          <w:color w:val="000000"/>
          <w:sz w:val="28"/>
          <w:szCs w:val="28"/>
        </w:rPr>
        <w:t xml:space="preserve"> муниципального контроля.</w:t>
      </w:r>
    </w:p>
    <w:p w:rsidR="00D90A78" w:rsidRPr="000C780D" w:rsidRDefault="00D90A78">
      <w:pPr>
        <w:pStyle w:val="a7"/>
        <w:framePr w:w="9461" w:h="14194" w:hRule="exact" w:wrap="none" w:vAnchor="page" w:hAnchor="page" w:x="1232" w:y="1295"/>
        <w:numPr>
          <w:ilvl w:val="0"/>
          <w:numId w:val="24"/>
        </w:numPr>
        <w:shd w:val="clear" w:color="auto" w:fill="auto"/>
        <w:tabs>
          <w:tab w:val="left" w:pos="1003"/>
        </w:tabs>
        <w:spacing w:after="303" w:line="324" w:lineRule="exact"/>
        <w:ind w:left="40" w:right="40" w:firstLine="460"/>
        <w:jc w:val="both"/>
        <w:rPr>
          <w:sz w:val="28"/>
          <w:szCs w:val="28"/>
        </w:rPr>
      </w:pPr>
      <w:r w:rsidRPr="000C780D">
        <w:rPr>
          <w:rStyle w:val="1"/>
          <w:b w:val="0"/>
          <w:bCs w:val="0"/>
          <w:color w:val="000000"/>
          <w:sz w:val="28"/>
          <w:szCs w:val="28"/>
        </w:rPr>
        <w:t>Плата с юридических лиц, индивидуальных предпринимателей за проведение мероприятий по контролю не взимается.</w:t>
      </w:r>
    </w:p>
    <w:p w:rsidR="00D90A78" w:rsidRPr="000C780D" w:rsidRDefault="00D90A78">
      <w:pPr>
        <w:pStyle w:val="50"/>
        <w:framePr w:w="9461" w:h="14194" w:hRule="exact" w:wrap="none" w:vAnchor="page" w:hAnchor="page" w:x="1232" w:y="1295"/>
        <w:numPr>
          <w:ilvl w:val="0"/>
          <w:numId w:val="1"/>
        </w:numPr>
        <w:shd w:val="clear" w:color="auto" w:fill="auto"/>
        <w:tabs>
          <w:tab w:val="left" w:pos="1954"/>
        </w:tabs>
        <w:spacing w:before="0" w:after="300"/>
        <w:ind w:left="500" w:right="280" w:firstLine="1260"/>
        <w:jc w:val="left"/>
        <w:rPr>
          <w:sz w:val="28"/>
          <w:szCs w:val="28"/>
        </w:rPr>
      </w:pPr>
      <w:r w:rsidRPr="000C780D">
        <w:rPr>
          <w:rStyle w:val="51"/>
          <w:b/>
          <w:bCs/>
          <w:color w:val="000000"/>
          <w:sz w:val="28"/>
          <w:szCs w:val="28"/>
        </w:rPr>
        <w:t xml:space="preserve">Состав, последовательность и сроки </w:t>
      </w:r>
      <w:r w:rsidRPr="000C780D">
        <w:rPr>
          <w:rStyle w:val="5"/>
          <w:b/>
          <w:b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Последовательность действий при осуществлении муниципального лесного контроля включает в себя следующие административные процедуры:</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подготовки к исполнению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0"/>
          <w:numId w:val="8"/>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процедура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shd w:val="clear" w:color="auto" w:fill="auto"/>
        <w:spacing w:line="320" w:lineRule="exact"/>
        <w:ind w:left="40" w:right="40" w:firstLine="920"/>
        <w:rPr>
          <w:sz w:val="28"/>
          <w:szCs w:val="28"/>
        </w:rPr>
      </w:pPr>
      <w:r w:rsidRPr="000C780D">
        <w:rPr>
          <w:rStyle w:val="1"/>
          <w:b w:val="0"/>
          <w:bCs w:val="0"/>
          <w:color w:val="000000"/>
          <w:sz w:val="28"/>
          <w:szCs w:val="28"/>
        </w:rPr>
        <w:t>оформление результатов исполнения муниципальной функции по осуществлению муниципального лесного контроля.</w:t>
      </w:r>
    </w:p>
    <w:p w:rsidR="00D90A78" w:rsidRPr="000C780D" w:rsidRDefault="00D90A78">
      <w:pPr>
        <w:pStyle w:val="a7"/>
        <w:framePr w:w="9461" w:h="14194" w:hRule="exact" w:wrap="none" w:vAnchor="page" w:hAnchor="page" w:x="1232" w:y="1295"/>
        <w:numPr>
          <w:ilvl w:val="1"/>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Подготовка к исполнению муниципальной функции по осуществлению муниципального лесного контроля включает в себя этапы:</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 xml:space="preserve">При осуществлении плановых мероприятий по контролю - составление и утверждение годовых планов проведения проверок, выполнения требований лесного законодательства юридическими лицами и индивидуальными предпринимателями, гражданами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w:t>
      </w:r>
      <w:proofErr w:type="gramStart"/>
      <w:r w:rsidRPr="000C780D">
        <w:rPr>
          <w:rStyle w:val="1"/>
          <w:b w:val="0"/>
          <w:bCs w:val="0"/>
          <w:color w:val="000000"/>
          <w:sz w:val="28"/>
          <w:szCs w:val="28"/>
        </w:rPr>
        <w:t>случаях</w:t>
      </w:r>
      <w:proofErr w:type="gramEnd"/>
      <w:r w:rsidRPr="000C780D">
        <w:rPr>
          <w:rStyle w:val="1"/>
          <w:b w:val="0"/>
          <w:bCs w:val="0"/>
          <w:color w:val="000000"/>
          <w:sz w:val="28"/>
          <w:szCs w:val="28"/>
        </w:rPr>
        <w:t xml:space="preserve">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D90A78" w:rsidRPr="000C780D" w:rsidRDefault="00D90A78">
      <w:pPr>
        <w:pStyle w:val="a7"/>
        <w:framePr w:w="9461" w:h="14194" w:hRule="exact" w:wrap="none" w:vAnchor="page" w:hAnchor="page" w:x="1232" w:y="1295"/>
        <w:numPr>
          <w:ilvl w:val="2"/>
          <w:numId w:val="1"/>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При осуществлении внеплановых мероприятий по контролю - проверка исполнения предписаний об устранении ранее выявленных нарушений лесного законодательства,</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Проверка проводится на основании распоряжения или приказа органа муниципального контроля. Типовая форма распоряжения или приказа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right="40" w:firstLine="460"/>
        <w:jc w:val="both"/>
        <w:rPr>
          <w:sz w:val="28"/>
          <w:szCs w:val="28"/>
        </w:rPr>
      </w:pPr>
      <w:r w:rsidRPr="000C780D">
        <w:rPr>
          <w:rStyle w:val="1"/>
          <w:b w:val="0"/>
          <w:bCs w:val="0"/>
          <w:color w:val="000000"/>
          <w:sz w:val="28"/>
          <w:szCs w:val="28"/>
        </w:rPr>
        <w:t>Мероприятия по контролю могут осуществляться путем проведения плановой и внеплановой проверки.</w:t>
      </w:r>
    </w:p>
    <w:p w:rsidR="00D90A78" w:rsidRPr="000C780D" w:rsidRDefault="00D90A78">
      <w:pPr>
        <w:pStyle w:val="a7"/>
        <w:framePr w:w="9461" w:h="14194" w:hRule="exact" w:wrap="none" w:vAnchor="page" w:hAnchor="page" w:x="1232" w:y="1295"/>
        <w:numPr>
          <w:ilvl w:val="1"/>
          <w:numId w:val="1"/>
        </w:numPr>
        <w:shd w:val="clear" w:color="auto" w:fill="auto"/>
        <w:tabs>
          <w:tab w:val="left" w:pos="1003"/>
        </w:tabs>
        <w:spacing w:line="320" w:lineRule="exact"/>
        <w:ind w:left="40" w:firstLine="460"/>
        <w:jc w:val="both"/>
        <w:rPr>
          <w:sz w:val="28"/>
          <w:szCs w:val="28"/>
        </w:rPr>
      </w:pPr>
      <w:r w:rsidRPr="000C780D">
        <w:rPr>
          <w:rStyle w:val="1"/>
          <w:b w:val="0"/>
          <w:bCs w:val="0"/>
          <w:color w:val="000000"/>
          <w:sz w:val="28"/>
          <w:szCs w:val="28"/>
        </w:rPr>
        <w:t>Организация и проведение плановой проверки.</w:t>
      </w:r>
    </w:p>
    <w:p w:rsidR="00D90A78" w:rsidRPr="000C780D" w:rsidRDefault="00D90A78">
      <w:pPr>
        <w:pStyle w:val="a7"/>
        <w:framePr w:w="9461" w:h="14194" w:hRule="exact" w:wrap="none" w:vAnchor="page" w:hAnchor="page" w:x="1232" w:y="1295"/>
        <w:numPr>
          <w:ilvl w:val="0"/>
          <w:numId w:val="26"/>
        </w:numPr>
        <w:shd w:val="clear" w:color="auto" w:fill="auto"/>
        <w:tabs>
          <w:tab w:val="left" w:pos="1278"/>
        </w:tabs>
        <w:spacing w:line="320" w:lineRule="exact"/>
        <w:ind w:left="40" w:right="40" w:firstLine="460"/>
        <w:jc w:val="both"/>
        <w:rPr>
          <w:sz w:val="28"/>
          <w:szCs w:val="28"/>
        </w:rPr>
      </w:pPr>
      <w:r w:rsidRPr="000C780D">
        <w:rPr>
          <w:rStyle w:val="1"/>
          <w:b w:val="0"/>
          <w:bCs w:val="0"/>
          <w:color w:val="000000"/>
          <w:sz w:val="28"/>
          <w:szCs w:val="28"/>
        </w:rPr>
        <w:t>Плановые проверки проводятся не чаще чем один раз в три года, если иное не предусмотрено частями 9 и 9.3 № 294-ФЗ.</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4"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lastRenderedPageBreak/>
        <w:t xml:space="preserve">3.5 Л </w:t>
      </w:r>
      <w:proofErr w:type="spellStart"/>
      <w:proofErr w:type="gramStart"/>
      <w:r w:rsidRPr="000C780D">
        <w:rPr>
          <w:rStyle w:val="1"/>
          <w:b w:val="0"/>
          <w:bCs w:val="0"/>
          <w:color w:val="000000"/>
          <w:sz w:val="28"/>
          <w:szCs w:val="28"/>
        </w:rPr>
        <w:t>Л</w:t>
      </w:r>
      <w:proofErr w:type="spellEnd"/>
      <w:proofErr w:type="gramEnd"/>
      <w:r w:rsidRPr="000C780D">
        <w:rPr>
          <w:rStyle w:val="1"/>
          <w:b w:val="0"/>
          <w:bCs w:val="0"/>
          <w:color w:val="000000"/>
          <w:sz w:val="28"/>
          <w:szCs w:val="28"/>
        </w:rPr>
        <w:t xml:space="preserve"> Плановые проверки проводятся на основании разрабатываемых и утверждаемых органам муниципального контроля в соответствии с их полномочиями ежегодных планов.</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 w:val="right" w:pos="9504"/>
        </w:tabs>
        <w:spacing w:line="320" w:lineRule="exact"/>
        <w:ind w:left="40" w:right="40" w:firstLine="440"/>
        <w:jc w:val="both"/>
        <w:rPr>
          <w:sz w:val="28"/>
          <w:szCs w:val="28"/>
        </w:rPr>
      </w:pPr>
      <w:r w:rsidRPr="000C780D">
        <w:rPr>
          <w:rStyle w:val="1"/>
          <w:b w:val="0"/>
          <w:bCs w:val="0"/>
          <w:color w:val="000000"/>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C780D">
        <w:rPr>
          <w:rStyle w:val="1"/>
          <w:b w:val="0"/>
          <w:bCs w:val="0"/>
          <w:color w:val="000000"/>
          <w:sz w:val="28"/>
          <w:szCs w:val="28"/>
        </w:rPr>
        <w:tab/>
        <w:t>указываются</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следующие сведения:</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proofErr w:type="gramStart"/>
      <w:r w:rsidRPr="000C780D">
        <w:rPr>
          <w:rStyle w:val="1"/>
          <w:b w:val="0"/>
          <w:bCs w:val="0"/>
          <w:color w:val="000000"/>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имена, отчества и место нахождения граждан;</w:t>
      </w:r>
      <w:proofErr w:type="gramEnd"/>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Цель и основание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firstLine="440"/>
        <w:jc w:val="both"/>
        <w:rPr>
          <w:sz w:val="28"/>
          <w:szCs w:val="28"/>
        </w:rPr>
      </w:pPr>
      <w:r w:rsidRPr="000C780D">
        <w:rPr>
          <w:rStyle w:val="1"/>
          <w:b w:val="0"/>
          <w:bCs w:val="0"/>
          <w:color w:val="000000"/>
          <w:sz w:val="28"/>
          <w:szCs w:val="28"/>
        </w:rPr>
        <w:t>Дата начала и сроки проведения каждой плановой проверки;</w:t>
      </w:r>
    </w:p>
    <w:p w:rsidR="00D90A78" w:rsidRPr="000C780D" w:rsidRDefault="00D90A78">
      <w:pPr>
        <w:pStyle w:val="a7"/>
        <w:framePr w:w="9472" w:h="14504" w:hRule="exact" w:wrap="none" w:vAnchor="page" w:hAnchor="page" w:x="1227" w:y="1151"/>
        <w:numPr>
          <w:ilvl w:val="0"/>
          <w:numId w:val="28"/>
        </w:numPr>
        <w:shd w:val="clear" w:color="auto" w:fill="auto"/>
        <w:tabs>
          <w:tab w:val="left" w:pos="1798"/>
          <w:tab w:val="center" w:pos="4908"/>
          <w:tab w:val="left" w:pos="5776"/>
        </w:tabs>
        <w:spacing w:line="320" w:lineRule="exact"/>
        <w:ind w:left="40" w:firstLine="440"/>
        <w:jc w:val="both"/>
        <w:rPr>
          <w:sz w:val="28"/>
          <w:szCs w:val="28"/>
        </w:rPr>
      </w:pPr>
      <w:r w:rsidRPr="000C780D">
        <w:rPr>
          <w:rStyle w:val="1"/>
          <w:b w:val="0"/>
          <w:bCs w:val="0"/>
          <w:color w:val="000000"/>
          <w:sz w:val="28"/>
          <w:szCs w:val="28"/>
        </w:rPr>
        <w:t>Наименование</w:t>
      </w:r>
      <w:r w:rsidRPr="000C780D">
        <w:rPr>
          <w:rStyle w:val="1"/>
          <w:b w:val="0"/>
          <w:bCs w:val="0"/>
          <w:color w:val="000000"/>
          <w:sz w:val="28"/>
          <w:szCs w:val="28"/>
        </w:rPr>
        <w:tab/>
        <w:t>органа</w:t>
      </w:r>
      <w:r w:rsidRPr="000C780D">
        <w:rPr>
          <w:rStyle w:val="1"/>
          <w:b w:val="0"/>
          <w:bCs w:val="0"/>
          <w:color w:val="000000"/>
          <w:sz w:val="28"/>
          <w:szCs w:val="28"/>
        </w:rPr>
        <w:tab/>
        <w:t>муниципального контроля,</w:t>
      </w:r>
    </w:p>
    <w:p w:rsidR="00D90A78" w:rsidRPr="000C780D" w:rsidRDefault="00D90A78">
      <w:pPr>
        <w:pStyle w:val="a7"/>
        <w:framePr w:w="9472" w:h="14504" w:hRule="exact" w:wrap="none" w:vAnchor="page" w:hAnchor="page" w:x="1227" w:y="1151"/>
        <w:shd w:val="clear" w:color="auto" w:fill="auto"/>
        <w:spacing w:line="320" w:lineRule="exact"/>
        <w:ind w:left="40" w:right="40"/>
        <w:jc w:val="both"/>
        <w:rPr>
          <w:sz w:val="28"/>
          <w:szCs w:val="28"/>
        </w:rPr>
      </w:pPr>
      <w:proofErr w:type="gramStart"/>
      <w:r w:rsidRPr="000C780D">
        <w:rPr>
          <w:rStyle w:val="1"/>
          <w:b w:val="0"/>
          <w:bCs w:val="0"/>
          <w:color w:val="000000"/>
          <w:sz w:val="28"/>
          <w:szCs w:val="28"/>
        </w:rPr>
        <w:t>осуществляющих</w:t>
      </w:r>
      <w:proofErr w:type="gramEnd"/>
      <w:r w:rsidRPr="000C780D">
        <w:rPr>
          <w:rStyle w:val="1"/>
          <w:b w:val="0"/>
          <w:bCs w:val="0"/>
          <w:color w:val="000000"/>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0A78" w:rsidRPr="000C780D" w:rsidRDefault="00D90A78">
      <w:pPr>
        <w:pStyle w:val="a7"/>
        <w:framePr w:w="9472" w:h="14504" w:hRule="exact" w:wrap="none" w:vAnchor="page" w:hAnchor="page" w:x="1227" w:y="1151"/>
        <w:numPr>
          <w:ilvl w:val="0"/>
          <w:numId w:val="28"/>
        </w:numPr>
        <w:shd w:val="clear" w:color="auto" w:fill="auto"/>
        <w:tabs>
          <w:tab w:val="left" w:pos="1166"/>
        </w:tabs>
        <w:spacing w:line="320" w:lineRule="exact"/>
        <w:ind w:left="40" w:right="40"/>
        <w:jc w:val="both"/>
        <w:rPr>
          <w:sz w:val="28"/>
          <w:szCs w:val="28"/>
        </w:rPr>
      </w:pPr>
      <w:r w:rsidRPr="000C780D">
        <w:rPr>
          <w:rStyle w:val="1"/>
          <w:b w:val="0"/>
          <w:bCs w:val="0"/>
          <w:color w:val="000000"/>
          <w:sz w:val="28"/>
          <w:szCs w:val="28"/>
        </w:rPr>
        <w:t>Утвержденный руководителем органа муниципального контроля ежегодный план проведение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proofErr w:type="gramStart"/>
      <w:r w:rsidRPr="000C780D">
        <w:rPr>
          <w:rStyle w:val="1"/>
          <w:b w:val="0"/>
          <w:bCs w:val="0"/>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D90A78" w:rsidRPr="000C780D" w:rsidRDefault="00D90A78">
      <w:pPr>
        <w:pStyle w:val="a7"/>
        <w:framePr w:w="9472" w:h="14504" w:hRule="exact" w:wrap="none" w:vAnchor="page" w:hAnchor="page" w:x="1227" w:y="1151"/>
        <w:numPr>
          <w:ilvl w:val="0"/>
          <w:numId w:val="28"/>
        </w:numPr>
        <w:shd w:val="clear" w:color="auto" w:fill="auto"/>
        <w:tabs>
          <w:tab w:val="left" w:pos="1424"/>
        </w:tabs>
        <w:spacing w:line="320" w:lineRule="exact"/>
        <w:ind w:left="40" w:right="40" w:firstLine="440"/>
        <w:jc w:val="both"/>
        <w:rPr>
          <w:sz w:val="28"/>
          <w:szCs w:val="28"/>
        </w:rPr>
      </w:pPr>
      <w:r w:rsidRPr="000C780D">
        <w:rPr>
          <w:rStyle w:val="1"/>
          <w:b w:val="0"/>
          <w:bCs w:val="0"/>
          <w:color w:val="000000"/>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предшествующего году проведения плановых проверок, утвержденные ежегодные планы проведения плановых проверок.</w:t>
      </w:r>
    </w:p>
    <w:p w:rsidR="00D90A78" w:rsidRPr="000C780D" w:rsidRDefault="00D90A78">
      <w:pPr>
        <w:pStyle w:val="a7"/>
        <w:framePr w:w="9472" w:h="14504" w:hRule="exact" w:wrap="none" w:vAnchor="page" w:hAnchor="page" w:x="1227" w:y="1151"/>
        <w:numPr>
          <w:ilvl w:val="0"/>
          <w:numId w:val="27"/>
        </w:numPr>
        <w:shd w:val="clear" w:color="auto" w:fill="auto"/>
        <w:tabs>
          <w:tab w:val="left" w:pos="1166"/>
        </w:tabs>
        <w:spacing w:line="320" w:lineRule="exact"/>
        <w:ind w:left="40" w:right="40" w:firstLine="440"/>
        <w:jc w:val="both"/>
        <w:rPr>
          <w:sz w:val="28"/>
          <w:szCs w:val="28"/>
        </w:rPr>
      </w:pPr>
      <w:r w:rsidRPr="000C780D">
        <w:rPr>
          <w:rStyle w:val="1"/>
          <w:b w:val="0"/>
          <w:bCs w:val="0"/>
          <w:color w:val="000000"/>
          <w:sz w:val="28"/>
          <w:szCs w:val="28"/>
        </w:rPr>
        <w:t>Плановая проверка проводится в форме документарной проверки и (или) выездной проверки.</w:t>
      </w:r>
    </w:p>
    <w:p w:rsidR="00D90A78" w:rsidRPr="000C780D" w:rsidRDefault="00D90A78">
      <w:pPr>
        <w:pStyle w:val="a7"/>
        <w:framePr w:w="9472" w:h="14504" w:hRule="exact" w:wrap="none" w:vAnchor="page" w:hAnchor="page" w:x="1227" w:y="1151"/>
        <w:shd w:val="clear" w:color="auto" w:fill="auto"/>
        <w:spacing w:line="320" w:lineRule="exact"/>
        <w:ind w:left="40"/>
        <w:jc w:val="both"/>
        <w:rPr>
          <w:sz w:val="28"/>
          <w:szCs w:val="28"/>
        </w:rPr>
      </w:pPr>
      <w:r w:rsidRPr="000C780D">
        <w:rPr>
          <w:rStyle w:val="1"/>
          <w:b w:val="0"/>
          <w:bCs w:val="0"/>
          <w:color w:val="000000"/>
          <w:sz w:val="28"/>
          <w:szCs w:val="28"/>
        </w:rPr>
        <w:t xml:space="preserve">Если иное не установлено </w:t>
      </w:r>
      <w:proofErr w:type="spellStart"/>
      <w:r w:rsidRPr="000C780D">
        <w:rPr>
          <w:rStyle w:val="1"/>
          <w:b w:val="0"/>
          <w:bCs w:val="0"/>
          <w:color w:val="000000"/>
          <w:sz w:val="28"/>
          <w:szCs w:val="28"/>
        </w:rPr>
        <w:t>ч</w:t>
      </w:r>
      <w:proofErr w:type="gramStart"/>
      <w:r w:rsidRPr="000C780D">
        <w:rPr>
          <w:rStyle w:val="1"/>
          <w:b w:val="0"/>
          <w:bCs w:val="0"/>
          <w:color w:val="000000"/>
          <w:sz w:val="28"/>
          <w:szCs w:val="28"/>
        </w:rPr>
        <w:t>.З</w:t>
      </w:r>
      <w:proofErr w:type="spellEnd"/>
      <w:proofErr w:type="gramEnd"/>
      <w:r w:rsidRPr="000C780D">
        <w:rPr>
          <w:rStyle w:val="1"/>
          <w:b w:val="0"/>
          <w:bCs w:val="0"/>
          <w:color w:val="000000"/>
          <w:sz w:val="28"/>
          <w:szCs w:val="28"/>
        </w:rPr>
        <w:t xml:space="preserve"> статьи 26.1 Закона </w:t>
      </w:r>
      <w:r w:rsidRPr="000C780D">
        <w:rPr>
          <w:rStyle w:val="12"/>
          <w:noProof w:val="0"/>
          <w:color w:val="000000"/>
          <w:sz w:val="28"/>
          <w:szCs w:val="28"/>
        </w:rPr>
        <w:t>Ш</w:t>
      </w:r>
      <w:r w:rsidRPr="000C780D">
        <w:rPr>
          <w:rStyle w:val="1"/>
          <w:b w:val="0"/>
          <w:bCs w:val="0"/>
          <w:color w:val="000000"/>
          <w:sz w:val="28"/>
          <w:szCs w:val="28"/>
        </w:rPr>
        <w:t xml:space="preserve"> 294-ФЗ, С 1 января 2019</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501" w:hRule="exact" w:wrap="none" w:vAnchor="page" w:hAnchor="page" w:x="1229" w:y="1151"/>
        <w:shd w:val="clear" w:color="auto" w:fill="auto"/>
        <w:spacing w:line="320" w:lineRule="exact"/>
        <w:ind w:left="40"/>
        <w:jc w:val="both"/>
        <w:rPr>
          <w:sz w:val="28"/>
          <w:szCs w:val="28"/>
        </w:rPr>
      </w:pPr>
      <w:proofErr w:type="gramStart"/>
      <w:r w:rsidRPr="000C780D">
        <w:rPr>
          <w:rStyle w:val="1"/>
          <w:b w:val="0"/>
          <w:bCs w:val="0"/>
          <w:color w:val="000000"/>
          <w:sz w:val="28"/>
          <w:szCs w:val="28"/>
        </w:rPr>
        <w:lastRenderedPageBreak/>
        <w:t>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w:t>
      </w:r>
      <w:proofErr w:type="gramEnd"/>
      <w:r w:rsidRPr="000C780D">
        <w:rPr>
          <w:rStyle w:val="1"/>
          <w:b w:val="0"/>
          <w:bCs w:val="0"/>
          <w:color w:val="000000"/>
          <w:sz w:val="28"/>
          <w:szCs w:val="28"/>
        </w:rPr>
        <w:t xml:space="preserve"> с частью 9 статьи 9 Федерального закона № 294-ФЗ.</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Start"/>
      <w:r w:rsidRPr="000C780D">
        <w:rPr>
          <w:rStyle w:val="1"/>
          <w:b w:val="0"/>
          <w:bCs w:val="0"/>
          <w:color w:val="000000"/>
          <w:sz w:val="28"/>
          <w:szCs w:val="28"/>
        </w:rPr>
        <w:t>)а</w:t>
      </w:r>
      <w:proofErr w:type="gramEnd"/>
      <w:r w:rsidRPr="000C780D">
        <w:rPr>
          <w:rStyle w:val="1"/>
          <w:b w:val="0"/>
          <w:bCs w:val="0"/>
          <w:color w:val="000000"/>
          <w:sz w:val="28"/>
          <w:szCs w:val="28"/>
        </w:rPr>
        <w:t xml:space="preserve">ннулировании лицензии, выданной в соответствии с Федеральным законом от 4 мая 2011 года </w:t>
      </w:r>
      <w:proofErr w:type="gramStart"/>
      <w:r w:rsidRPr="000C780D">
        <w:rPr>
          <w:rStyle w:val="12"/>
          <w:noProof w:val="0"/>
          <w:color w:val="000000"/>
          <w:sz w:val="28"/>
          <w:szCs w:val="28"/>
        </w:rPr>
        <w:t>Ш</w:t>
      </w:r>
      <w:proofErr w:type="gramEnd"/>
      <w:r w:rsidRPr="000C780D">
        <w:rPr>
          <w:rStyle w:val="1"/>
          <w:b w:val="0"/>
          <w:bCs w:val="0"/>
          <w:color w:val="000000"/>
          <w:sz w:val="28"/>
          <w:szCs w:val="28"/>
        </w:rPr>
        <w:t xml:space="preserve"> 99-ФЗ «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в </w:t>
      </w:r>
      <w:proofErr w:type="gramStart"/>
      <w:r w:rsidRPr="000C780D">
        <w:rPr>
          <w:rStyle w:val="1"/>
          <w:b w:val="0"/>
          <w:bCs w:val="0"/>
          <w:color w:val="000000"/>
          <w:sz w:val="28"/>
          <w:szCs w:val="28"/>
        </w:rPr>
        <w:t>отношении</w:t>
      </w:r>
      <w:proofErr w:type="gramEnd"/>
      <w:r w:rsidRPr="000C780D">
        <w:rPr>
          <w:rStyle w:val="1"/>
          <w:b w:val="0"/>
          <w:bCs w:val="0"/>
          <w:color w:val="000000"/>
          <w:sz w:val="28"/>
          <w:szCs w:val="28"/>
        </w:rPr>
        <w:t xml:space="preserve">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proofErr w:type="gramStart"/>
      <w:r w:rsidRPr="000C780D">
        <w:rPr>
          <w:rStyle w:val="1"/>
          <w:b w:val="0"/>
          <w:bCs w:val="0"/>
          <w:color w:val="000000"/>
          <w:sz w:val="28"/>
          <w:szCs w:val="28"/>
        </w:rPr>
        <w:t>Юридическое лицо, индивидуальный предприниматель, гражданин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780D">
        <w:rPr>
          <w:rStyle w:val="1"/>
          <w:b w:val="0"/>
          <w:bCs w:val="0"/>
          <w:color w:val="000000"/>
          <w:sz w:val="28"/>
          <w:szCs w:val="28"/>
        </w:rPr>
        <w:t xml:space="preserve"> контроля».</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D90A78" w:rsidRPr="000C780D" w:rsidRDefault="00D90A78">
      <w:pPr>
        <w:pStyle w:val="a7"/>
        <w:framePr w:w="9468" w:h="14501" w:hRule="exact" w:wrap="none" w:vAnchor="page" w:hAnchor="page" w:x="1229" w:y="1151"/>
        <w:shd w:val="clear" w:color="auto" w:fill="auto"/>
        <w:spacing w:line="320" w:lineRule="exact"/>
        <w:ind w:left="40" w:right="20" w:firstLine="420"/>
        <w:jc w:val="both"/>
        <w:rPr>
          <w:sz w:val="28"/>
          <w:szCs w:val="28"/>
        </w:rPr>
      </w:pPr>
      <w:r w:rsidRPr="000C780D">
        <w:rPr>
          <w:rStyle w:val="1"/>
          <w:b w:val="0"/>
          <w:bCs w:val="0"/>
          <w:color w:val="000000"/>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содержание положений статьи 26.1 Федерального Закона </w:t>
      </w:r>
      <w:proofErr w:type="gramStart"/>
      <w:r w:rsidRPr="000C780D">
        <w:rPr>
          <w:rStyle w:val="1"/>
          <w:b w:val="0"/>
          <w:bCs w:val="0"/>
          <w:color w:val="000000"/>
          <w:sz w:val="28"/>
          <w:szCs w:val="28"/>
        </w:rPr>
        <w:t>от</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499" w:hRule="exact" w:wrap="none" w:vAnchor="page" w:hAnchor="page" w:x="1227" w:y="1151"/>
        <w:numPr>
          <w:ilvl w:val="0"/>
          <w:numId w:val="29"/>
        </w:numPr>
        <w:shd w:val="clear" w:color="auto" w:fill="auto"/>
        <w:tabs>
          <w:tab w:val="left" w:pos="1371"/>
        </w:tabs>
        <w:spacing w:line="320" w:lineRule="exact"/>
        <w:ind w:left="40" w:right="40"/>
        <w:jc w:val="both"/>
        <w:rPr>
          <w:sz w:val="28"/>
          <w:szCs w:val="28"/>
        </w:rPr>
      </w:pPr>
      <w:r w:rsidRPr="000C780D">
        <w:rPr>
          <w:rStyle w:val="1"/>
          <w:b w:val="0"/>
          <w:bCs w:val="0"/>
          <w:color w:val="000000"/>
          <w:sz w:val="28"/>
          <w:szCs w:val="28"/>
        </w:rPr>
        <w:lastRenderedPageBreak/>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0C780D">
        <w:rPr>
          <w:rStyle w:val="1"/>
          <w:b w:val="0"/>
          <w:bCs w:val="0"/>
          <w:color w:val="000000"/>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Федерального закона от 24.07.2007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(ред. от 29.06.2015) "О развитии малого и среднего предпринимательства в Российской Федерации", и при отсутствии оснований, предусмотренных абзацем</w:t>
      </w:r>
      <w:proofErr w:type="gramEnd"/>
      <w:r w:rsidRPr="000C780D">
        <w:rPr>
          <w:rStyle w:val="1"/>
          <w:b w:val="0"/>
          <w:bCs w:val="0"/>
          <w:color w:val="000000"/>
          <w:sz w:val="28"/>
          <w:szCs w:val="28"/>
        </w:rPr>
        <w:t xml:space="preserve"> третьим настоящего пункта, проведение плановой проверки прекращается, о чем составляется соответствующий акт.</w:t>
      </w:r>
    </w:p>
    <w:p w:rsidR="00D90A78" w:rsidRPr="000C780D" w:rsidRDefault="00D90A78">
      <w:pPr>
        <w:pStyle w:val="a7"/>
        <w:framePr w:w="9472" w:h="14499" w:hRule="exact" w:wrap="none" w:vAnchor="page" w:hAnchor="page" w:x="1227" w:y="1151"/>
        <w:numPr>
          <w:ilvl w:val="0"/>
          <w:numId w:val="27"/>
        </w:numPr>
        <w:shd w:val="clear" w:color="auto" w:fill="auto"/>
        <w:tabs>
          <w:tab w:val="left" w:pos="1371"/>
        </w:tabs>
        <w:spacing w:line="320" w:lineRule="exact"/>
        <w:ind w:left="40" w:right="40" w:firstLine="440"/>
        <w:jc w:val="both"/>
        <w:rPr>
          <w:sz w:val="28"/>
          <w:szCs w:val="28"/>
        </w:rPr>
      </w:pPr>
      <w:r w:rsidRPr="000C780D">
        <w:rPr>
          <w:rStyle w:val="1"/>
          <w:b w:val="0"/>
          <w:bCs w:val="0"/>
          <w:color w:val="000000"/>
          <w:sz w:val="28"/>
          <w:szCs w:val="28"/>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D90A78" w:rsidRPr="000C780D" w:rsidRDefault="00D90A78">
      <w:pPr>
        <w:pStyle w:val="a7"/>
        <w:framePr w:w="9472" w:h="14499" w:hRule="exact" w:wrap="none" w:vAnchor="page" w:hAnchor="page" w:x="1227" w:y="1151"/>
        <w:shd w:val="clear" w:color="auto" w:fill="auto"/>
        <w:spacing w:line="320" w:lineRule="exact"/>
        <w:ind w:left="40" w:right="40" w:firstLine="700"/>
        <w:jc w:val="both"/>
        <w:rPr>
          <w:sz w:val="28"/>
          <w:szCs w:val="28"/>
        </w:rPr>
      </w:pPr>
      <w:proofErr w:type="gramStart"/>
      <w:r w:rsidRPr="000C780D">
        <w:rPr>
          <w:rStyle w:val="1"/>
          <w:b w:val="0"/>
          <w:bCs w:val="0"/>
          <w:color w:val="000000"/>
          <w:sz w:val="28"/>
          <w:szCs w:val="28"/>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0C780D">
        <w:rPr>
          <w:rStyle w:val="1"/>
          <w:b w:val="0"/>
          <w:bCs w:val="0"/>
          <w:color w:val="000000"/>
          <w:sz w:val="28"/>
          <w:szCs w:val="28"/>
        </w:rPr>
        <w:t>, за исключением:</w:t>
      </w:r>
    </w:p>
    <w:p w:rsidR="00D90A78" w:rsidRPr="000C780D" w:rsidRDefault="00D90A78">
      <w:pPr>
        <w:pStyle w:val="a7"/>
        <w:framePr w:w="9472" w:h="14499" w:hRule="exact" w:wrap="none" w:vAnchor="page" w:hAnchor="page" w:x="1227" w:y="1151"/>
        <w:numPr>
          <w:ilvl w:val="0"/>
          <w:numId w:val="30"/>
        </w:numPr>
        <w:shd w:val="clear" w:color="auto" w:fill="auto"/>
        <w:tabs>
          <w:tab w:val="left" w:pos="1116"/>
        </w:tabs>
        <w:spacing w:line="320" w:lineRule="exact"/>
        <w:ind w:left="40" w:right="40" w:firstLine="700"/>
        <w:jc w:val="both"/>
        <w:rPr>
          <w:sz w:val="28"/>
          <w:szCs w:val="28"/>
        </w:rPr>
      </w:pPr>
      <w:r w:rsidRPr="000C780D">
        <w:rPr>
          <w:rStyle w:val="1"/>
          <w:b w:val="0"/>
          <w:bCs w:val="0"/>
          <w:color w:val="000000"/>
          <w:sz w:val="28"/>
          <w:szCs w:val="28"/>
        </w:rPr>
        <w:t>плановых проверок, проводимых в рамках видов муниципального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 xml:space="preserve">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A78" w:rsidRPr="000C780D" w:rsidRDefault="00D90A78">
      <w:pPr>
        <w:pStyle w:val="a7"/>
        <w:framePr w:w="9472" w:h="14499" w:hRule="exact" w:wrap="none" w:vAnchor="page" w:hAnchor="page" w:x="1227" w:y="1151"/>
        <w:numPr>
          <w:ilvl w:val="0"/>
          <w:numId w:val="30"/>
        </w:numPr>
        <w:shd w:val="clear" w:color="auto" w:fill="auto"/>
        <w:tabs>
          <w:tab w:val="left" w:pos="1371"/>
          <w:tab w:val="left" w:pos="7338"/>
        </w:tabs>
        <w:spacing w:line="320" w:lineRule="exact"/>
        <w:ind w:left="40" w:firstLine="700"/>
        <w:jc w:val="both"/>
        <w:rPr>
          <w:sz w:val="28"/>
          <w:szCs w:val="28"/>
        </w:rPr>
      </w:pPr>
      <w:r w:rsidRPr="000C780D">
        <w:rPr>
          <w:rStyle w:val="1"/>
          <w:b w:val="0"/>
          <w:bCs w:val="0"/>
          <w:color w:val="000000"/>
          <w:sz w:val="28"/>
          <w:szCs w:val="28"/>
        </w:rPr>
        <w:t>плановых проверок юридических лиц,</w:t>
      </w:r>
      <w:r w:rsidRPr="000C780D">
        <w:rPr>
          <w:rStyle w:val="1"/>
          <w:b w:val="0"/>
          <w:bCs w:val="0"/>
          <w:color w:val="000000"/>
          <w:sz w:val="28"/>
          <w:szCs w:val="28"/>
        </w:rPr>
        <w:tab/>
        <w:t>индивидуальных</w:t>
      </w:r>
    </w:p>
    <w:p w:rsidR="00D90A78" w:rsidRPr="000C780D" w:rsidRDefault="00D90A78">
      <w:pPr>
        <w:pStyle w:val="a7"/>
        <w:framePr w:w="9472" w:h="14499" w:hRule="exact" w:wrap="none" w:vAnchor="page" w:hAnchor="page" w:x="1227" w:y="1151"/>
        <w:shd w:val="clear" w:color="auto" w:fill="auto"/>
        <w:tabs>
          <w:tab w:val="left" w:pos="7338"/>
        </w:tabs>
        <w:spacing w:line="320" w:lineRule="exact"/>
        <w:ind w:left="40" w:right="40"/>
        <w:jc w:val="both"/>
        <w:rPr>
          <w:sz w:val="28"/>
          <w:szCs w:val="28"/>
        </w:rPr>
      </w:pPr>
      <w:r w:rsidRPr="000C780D">
        <w:rPr>
          <w:rStyle w:val="1"/>
          <w:b w:val="0"/>
          <w:bCs w:val="0"/>
          <w:color w:val="000000"/>
          <w:sz w:val="28"/>
          <w:szCs w:val="28"/>
        </w:rPr>
        <w:t>предпринимателей при налич</w:t>
      </w:r>
      <w:proofErr w:type="gramStart"/>
      <w:r w:rsidRPr="000C780D">
        <w:rPr>
          <w:rStyle w:val="1"/>
          <w:b w:val="0"/>
          <w:bCs w:val="0"/>
          <w:color w:val="000000"/>
          <w:sz w:val="28"/>
          <w:szCs w:val="28"/>
        </w:rPr>
        <w:t>ии у о</w:t>
      </w:r>
      <w:proofErr w:type="gramEnd"/>
      <w:r w:rsidRPr="000C780D">
        <w:rPr>
          <w:rStyle w:val="1"/>
          <w:b w:val="0"/>
          <w:bCs w:val="0"/>
          <w:color w:val="000000"/>
          <w:sz w:val="28"/>
          <w:szCs w:val="28"/>
        </w:rPr>
        <w:t>ргана муниципального контроля информации о том, что в отношении указанных лиц ранее было вынесено вступившее в законную силу постановление</w:t>
      </w:r>
      <w:r w:rsidRPr="000C780D">
        <w:rPr>
          <w:rStyle w:val="1"/>
          <w:b w:val="0"/>
          <w:bCs w:val="0"/>
          <w:color w:val="000000"/>
          <w:sz w:val="28"/>
          <w:szCs w:val="28"/>
        </w:rPr>
        <w:tab/>
        <w:t>о назначении</w:t>
      </w:r>
    </w:p>
    <w:p w:rsidR="00D90A78" w:rsidRPr="000C780D" w:rsidRDefault="00D90A78">
      <w:pPr>
        <w:pStyle w:val="a7"/>
        <w:framePr w:w="9472" w:h="14499" w:hRule="exact" w:wrap="none" w:vAnchor="page" w:hAnchor="page" w:x="1227" w:y="1151"/>
        <w:shd w:val="clear" w:color="auto" w:fill="auto"/>
        <w:spacing w:line="320" w:lineRule="exact"/>
        <w:ind w:left="40" w:right="40"/>
        <w:jc w:val="both"/>
        <w:rPr>
          <w:sz w:val="28"/>
          <w:szCs w:val="28"/>
        </w:rPr>
      </w:pPr>
      <w:r w:rsidRPr="000C780D">
        <w:rPr>
          <w:rStyle w:val="1"/>
          <w:b w:val="0"/>
          <w:bCs w:val="0"/>
          <w:color w:val="000000"/>
          <w:sz w:val="28"/>
          <w:szCs w:val="28"/>
        </w:rPr>
        <w:t>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99"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 xml:space="preserve">от 4 мая 2011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99-ФЗ "О лицензировании отдельных видов деятельности”, и </w:t>
      </w:r>
      <w:proofErr w:type="gramStart"/>
      <w:r w:rsidRPr="000C780D">
        <w:rPr>
          <w:rStyle w:val="1"/>
          <w:b w:val="0"/>
          <w:bCs w:val="0"/>
          <w:color w:val="000000"/>
          <w:sz w:val="28"/>
          <w:szCs w:val="28"/>
        </w:rPr>
        <w:t>с даты окончания</w:t>
      </w:r>
      <w:proofErr w:type="gramEnd"/>
      <w:r w:rsidRPr="000C780D">
        <w:rPr>
          <w:rStyle w:val="1"/>
          <w:b w:val="0"/>
          <w:bCs w:val="0"/>
          <w:color w:val="000000"/>
          <w:sz w:val="28"/>
          <w:szCs w:val="28"/>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0C780D">
        <w:rPr>
          <w:rStyle w:val="1"/>
          <w:b w:val="0"/>
          <w:bCs w:val="0"/>
          <w:color w:val="000000"/>
          <w:sz w:val="28"/>
          <w:szCs w:val="28"/>
        </w:rPr>
        <w:t xml:space="preserve">При этом в ежегодном плане проведения плановых проверок помимо сведений, предусмотренных частью 4 статьи 9 Федеральный закон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 xml:space="preserve">294-ФЗ </w:t>
      </w:r>
      <w:proofErr w:type="spellStart"/>
      <w:r w:rsidRPr="000C780D">
        <w:rPr>
          <w:rStyle w:val="1"/>
          <w:b w:val="0"/>
          <w:bCs w:val="0"/>
          <w:color w:val="000000"/>
          <w:sz w:val="28"/>
          <w:szCs w:val="28"/>
          <w:vertAlign w:val="superscript"/>
        </w:rPr>
        <w:t>м</w:t>
      </w:r>
      <w:r w:rsidRPr="000C780D">
        <w:rPr>
          <w:rStyle w:val="1"/>
          <w:b w:val="0"/>
          <w:bCs w:val="0"/>
          <w:color w:val="000000"/>
          <w:sz w:val="28"/>
          <w:szCs w:val="28"/>
        </w:rPr>
        <w:t>О</w:t>
      </w:r>
      <w:proofErr w:type="spellEnd"/>
      <w:r w:rsidRPr="000C780D">
        <w:rPr>
          <w:rStyle w:val="1"/>
          <w:b w:val="0"/>
          <w:bCs w:val="0"/>
          <w:color w:val="000000"/>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w:t>
      </w:r>
      <w:proofErr w:type="gramEnd"/>
      <w:r w:rsidRPr="000C780D">
        <w:rPr>
          <w:rStyle w:val="1"/>
          <w:b w:val="0"/>
          <w:bCs w:val="0"/>
          <w:color w:val="000000"/>
          <w:sz w:val="28"/>
          <w:szCs w:val="28"/>
        </w:rPr>
        <w:t xml:space="preserve"> которой вынесено такое постановление либо принято такое решение;</w:t>
      </w:r>
    </w:p>
    <w:p w:rsidR="00D90A78" w:rsidRPr="000C780D" w:rsidRDefault="00D90A78">
      <w:pPr>
        <w:pStyle w:val="a7"/>
        <w:framePr w:w="9464" w:h="14499" w:hRule="exact" w:wrap="none" w:vAnchor="page" w:hAnchor="page" w:x="1231" w:y="1151"/>
        <w:numPr>
          <w:ilvl w:val="0"/>
          <w:numId w:val="30"/>
        </w:numPr>
        <w:shd w:val="clear" w:color="auto" w:fill="auto"/>
        <w:tabs>
          <w:tab w:val="left" w:pos="1264"/>
        </w:tabs>
        <w:spacing w:line="320" w:lineRule="exact"/>
        <w:ind w:left="40" w:right="40" w:firstLine="720"/>
        <w:jc w:val="both"/>
        <w:rPr>
          <w:sz w:val="28"/>
          <w:szCs w:val="28"/>
        </w:rPr>
      </w:pPr>
      <w:r w:rsidRPr="000C780D">
        <w:rPr>
          <w:rStyle w:val="1"/>
          <w:b w:val="0"/>
          <w:bCs w:val="0"/>
          <w:color w:val="000000"/>
          <w:sz w:val="28"/>
          <w:szCs w:val="28"/>
        </w:rPr>
        <w:t>плановых проверок, проводимых по лицензируемым</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w:t>
      </w:r>
      <w:proofErr w:type="gramEnd"/>
      <w:r w:rsidRPr="000C780D">
        <w:rPr>
          <w:rStyle w:val="1"/>
          <w:b w:val="0"/>
          <w:bCs w:val="0"/>
          <w:color w:val="000000"/>
          <w:sz w:val="28"/>
          <w:szCs w:val="28"/>
        </w:rPr>
        <w:t>идам деятельности в отношении осуществляющих их юридических лиц, индивидуальных предпринимателей;</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плановых проверок, проводимых в рамках:</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а)</w:t>
      </w:r>
      <w:r w:rsidRPr="000C780D">
        <w:rPr>
          <w:rStyle w:val="1"/>
          <w:b w:val="0"/>
          <w:bCs w:val="0"/>
          <w:color w:val="000000"/>
          <w:sz w:val="28"/>
          <w:szCs w:val="28"/>
        </w:rPr>
        <w:tab/>
        <w:t>муниципального надзора в области обеспечения радиационной безопасности;</w:t>
      </w:r>
    </w:p>
    <w:p w:rsidR="00D90A78" w:rsidRPr="000C780D" w:rsidRDefault="00D90A78">
      <w:pPr>
        <w:pStyle w:val="a7"/>
        <w:framePr w:w="9464" w:h="14499" w:hRule="exact" w:wrap="none" w:vAnchor="page" w:hAnchor="page" w:x="1231" w:y="1151"/>
        <w:numPr>
          <w:ilvl w:val="0"/>
          <w:numId w:val="30"/>
        </w:numPr>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 xml:space="preserve">муниципального </w:t>
      </w:r>
      <w:proofErr w:type="gramStart"/>
      <w:r w:rsidRPr="000C780D">
        <w:rPr>
          <w:rStyle w:val="1"/>
          <w:b w:val="0"/>
          <w:bCs w:val="0"/>
          <w:color w:val="000000"/>
          <w:sz w:val="28"/>
          <w:szCs w:val="28"/>
        </w:rPr>
        <w:t>контроля за</w:t>
      </w:r>
      <w:proofErr w:type="gramEnd"/>
      <w:r w:rsidRPr="000C780D">
        <w:rPr>
          <w:rStyle w:val="1"/>
          <w:b w:val="0"/>
          <w:bCs w:val="0"/>
          <w:color w:val="000000"/>
          <w:sz w:val="28"/>
          <w:szCs w:val="28"/>
        </w:rPr>
        <w:t xml:space="preserve"> обеспечением защиты государственной тайны;</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right="40" w:firstLine="720"/>
        <w:jc w:val="both"/>
        <w:rPr>
          <w:sz w:val="28"/>
          <w:szCs w:val="28"/>
        </w:rPr>
      </w:pPr>
      <w:r w:rsidRPr="000C780D">
        <w:rPr>
          <w:rStyle w:val="1"/>
          <w:b w:val="0"/>
          <w:bCs w:val="0"/>
          <w:color w:val="000000"/>
          <w:sz w:val="28"/>
          <w:szCs w:val="28"/>
        </w:rPr>
        <w:t>в)</w:t>
      </w:r>
      <w:r w:rsidRPr="000C780D">
        <w:rPr>
          <w:rStyle w:val="1"/>
          <w:b w:val="0"/>
          <w:bCs w:val="0"/>
          <w:color w:val="000000"/>
          <w:sz w:val="28"/>
          <w:szCs w:val="28"/>
        </w:rPr>
        <w:tab/>
        <w:t xml:space="preserve">внешнего контроля качества работы аудиторских организаций, определенных Федеральным законом от 30 декабря 2008 года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307~ф3 "Об аудиторской деятельности";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r w:rsidRPr="000C780D">
        <w:rPr>
          <w:rStyle w:val="1"/>
          <w:b w:val="0"/>
          <w:bCs w:val="0"/>
          <w:color w:val="000000"/>
          <w:sz w:val="28"/>
          <w:szCs w:val="28"/>
        </w:rPr>
        <w:t>г)</w:t>
      </w:r>
      <w:r w:rsidRPr="000C780D">
        <w:rPr>
          <w:rStyle w:val="1"/>
          <w:b w:val="0"/>
          <w:bCs w:val="0"/>
          <w:color w:val="000000"/>
          <w:sz w:val="28"/>
          <w:szCs w:val="28"/>
        </w:rPr>
        <w:tab/>
        <w:t>муниципального надзора в области использования атомной энергии;</w:t>
      </w:r>
    </w:p>
    <w:p w:rsidR="00D90A78" w:rsidRPr="000C780D" w:rsidRDefault="00D90A78">
      <w:pPr>
        <w:pStyle w:val="a7"/>
        <w:framePr w:w="9464" w:h="14499" w:hRule="exact" w:wrap="none" w:vAnchor="page" w:hAnchor="page" w:x="1231" w:y="1151"/>
        <w:shd w:val="clear" w:color="auto" w:fill="auto"/>
        <w:tabs>
          <w:tab w:val="left" w:pos="1105"/>
        </w:tabs>
        <w:spacing w:line="320" w:lineRule="exact"/>
        <w:ind w:left="40" w:firstLine="720"/>
        <w:jc w:val="both"/>
        <w:rPr>
          <w:sz w:val="28"/>
          <w:szCs w:val="28"/>
        </w:rPr>
      </w:pPr>
      <w:proofErr w:type="spellStart"/>
      <w:r w:rsidRPr="000C780D">
        <w:rPr>
          <w:rStyle w:val="1"/>
          <w:b w:val="0"/>
          <w:bCs w:val="0"/>
          <w:color w:val="000000"/>
          <w:sz w:val="28"/>
          <w:szCs w:val="28"/>
        </w:rPr>
        <w:t>д</w:t>
      </w:r>
      <w:proofErr w:type="spellEnd"/>
      <w:r w:rsidRPr="000C780D">
        <w:rPr>
          <w:rStyle w:val="1"/>
          <w:b w:val="0"/>
          <w:bCs w:val="0"/>
          <w:color w:val="000000"/>
          <w:sz w:val="28"/>
          <w:szCs w:val="28"/>
        </w:rPr>
        <w:t>)</w:t>
      </w:r>
      <w:r w:rsidRPr="000C780D">
        <w:rPr>
          <w:rStyle w:val="1"/>
          <w:b w:val="0"/>
          <w:bCs w:val="0"/>
          <w:color w:val="000000"/>
          <w:sz w:val="28"/>
          <w:szCs w:val="28"/>
        </w:rPr>
        <w:tab/>
        <w:t>муниципального пробирного надзора.</w:t>
      </w:r>
    </w:p>
    <w:p w:rsidR="00D90A78" w:rsidRPr="000C780D" w:rsidRDefault="00D90A78">
      <w:pPr>
        <w:pStyle w:val="a7"/>
        <w:framePr w:w="9464" w:h="14499" w:hRule="exact" w:wrap="none" w:vAnchor="page" w:hAnchor="page" w:x="1231" w:y="1151"/>
        <w:shd w:val="clear" w:color="auto" w:fill="auto"/>
        <w:spacing w:line="320" w:lineRule="exact"/>
        <w:ind w:left="40" w:right="40" w:firstLine="720"/>
        <w:jc w:val="both"/>
        <w:rPr>
          <w:sz w:val="28"/>
          <w:szCs w:val="28"/>
        </w:rPr>
      </w:pPr>
      <w:proofErr w:type="gramStart"/>
      <w:r w:rsidRPr="000C780D">
        <w:rPr>
          <w:rStyle w:val="1"/>
          <w:b w:val="0"/>
          <w:bCs w:val="0"/>
          <w:color w:val="000000"/>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 декабря 2008 г. </w:t>
      </w:r>
      <w:r w:rsidRPr="000C780D">
        <w:rPr>
          <w:rStyle w:val="1"/>
          <w:b w:val="0"/>
          <w:bCs w:val="0"/>
          <w:color w:val="000000"/>
          <w:sz w:val="28"/>
          <w:szCs w:val="28"/>
          <w:lang w:val="en-US" w:eastAsia="en-US"/>
        </w:rPr>
        <w:t>N</w:t>
      </w:r>
      <w:r w:rsidRPr="000C780D">
        <w:rPr>
          <w:rStyle w:val="1"/>
          <w:b w:val="0"/>
          <w:bCs w:val="0"/>
          <w:color w:val="000000"/>
          <w:sz w:val="28"/>
          <w:szCs w:val="28"/>
          <w:lang w:eastAsia="en-US"/>
        </w:rPr>
        <w:t xml:space="preserve"> </w:t>
      </w:r>
      <w:r w:rsidRPr="000C780D">
        <w:rPr>
          <w:rStyle w:val="1"/>
          <w:b w:val="0"/>
          <w:bCs w:val="0"/>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90A78" w:rsidRPr="000C780D" w:rsidRDefault="00D90A78">
      <w:pPr>
        <w:pStyle w:val="a7"/>
        <w:framePr w:w="9464" w:h="14499" w:hRule="exact" w:wrap="none" w:vAnchor="page" w:hAnchor="page" w:x="1231" w:y="1151"/>
        <w:numPr>
          <w:ilvl w:val="1"/>
          <w:numId w:val="1"/>
        </w:numPr>
        <w:shd w:val="clear" w:color="auto" w:fill="auto"/>
        <w:tabs>
          <w:tab w:val="left" w:pos="953"/>
        </w:tabs>
        <w:spacing w:line="320" w:lineRule="exact"/>
        <w:ind w:left="40" w:firstLine="420"/>
        <w:jc w:val="both"/>
        <w:rPr>
          <w:sz w:val="28"/>
          <w:szCs w:val="28"/>
        </w:rPr>
      </w:pPr>
      <w:r w:rsidRPr="000C780D">
        <w:rPr>
          <w:rStyle w:val="1"/>
          <w:b w:val="0"/>
          <w:bCs w:val="0"/>
          <w:color w:val="000000"/>
          <w:sz w:val="28"/>
          <w:szCs w:val="28"/>
        </w:rPr>
        <w:t>Организация и проведение внеплановой проверки.</w:t>
      </w:r>
    </w:p>
    <w:p w:rsidR="00D90A78" w:rsidRPr="000C780D" w:rsidRDefault="00D90A78">
      <w:pPr>
        <w:pStyle w:val="a7"/>
        <w:framePr w:w="9464" w:h="14499" w:hRule="exact" w:wrap="none" w:vAnchor="page" w:hAnchor="page" w:x="1231" w:y="1151"/>
        <w:numPr>
          <w:ilvl w:val="2"/>
          <w:numId w:val="1"/>
        </w:numPr>
        <w:shd w:val="clear" w:color="auto" w:fill="auto"/>
        <w:tabs>
          <w:tab w:val="left" w:pos="1105"/>
        </w:tabs>
        <w:spacing w:line="320" w:lineRule="exact"/>
        <w:ind w:left="40" w:firstLine="420"/>
        <w:jc w:val="both"/>
        <w:rPr>
          <w:sz w:val="28"/>
          <w:szCs w:val="28"/>
        </w:rPr>
      </w:pPr>
      <w:r w:rsidRPr="000C780D">
        <w:rPr>
          <w:rStyle w:val="1"/>
          <w:b w:val="0"/>
          <w:bCs w:val="0"/>
          <w:color w:val="000000"/>
          <w:sz w:val="28"/>
          <w:szCs w:val="28"/>
        </w:rPr>
        <w:t>Основанием для проведения внеплановой проверки является:</w:t>
      </w:r>
    </w:p>
    <w:p w:rsidR="00D90A78" w:rsidRPr="000C780D" w:rsidRDefault="00D90A78">
      <w:pPr>
        <w:pStyle w:val="a7"/>
        <w:framePr w:w="9464" w:h="14499" w:hRule="exact" w:wrap="none" w:vAnchor="page" w:hAnchor="page" w:x="1231" w:y="1151"/>
        <w:numPr>
          <w:ilvl w:val="3"/>
          <w:numId w:val="1"/>
        </w:numPr>
        <w:shd w:val="clear" w:color="auto" w:fill="auto"/>
        <w:tabs>
          <w:tab w:val="left" w:pos="1793"/>
        </w:tabs>
        <w:spacing w:line="320" w:lineRule="exact"/>
        <w:ind w:left="40" w:right="40" w:firstLine="420"/>
        <w:jc w:val="both"/>
        <w:rPr>
          <w:sz w:val="28"/>
          <w:szCs w:val="28"/>
        </w:rPr>
      </w:pPr>
      <w:r w:rsidRPr="000C780D">
        <w:rPr>
          <w:rStyle w:val="1"/>
          <w:b w:val="0"/>
          <w:bCs w:val="0"/>
          <w:color w:val="000000"/>
          <w:sz w:val="28"/>
          <w:szCs w:val="28"/>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90A78" w:rsidRPr="000C780D" w:rsidRDefault="00D90A78">
      <w:pPr>
        <w:pStyle w:val="a7"/>
        <w:framePr w:w="9464" w:h="14499" w:hRule="exact" w:wrap="none" w:vAnchor="page" w:hAnchor="page" w:x="1231" w:y="1151"/>
        <w:numPr>
          <w:ilvl w:val="3"/>
          <w:numId w:val="1"/>
        </w:numPr>
        <w:shd w:val="clear" w:color="auto" w:fill="auto"/>
        <w:tabs>
          <w:tab w:val="left" w:pos="1494"/>
        </w:tabs>
        <w:spacing w:line="320" w:lineRule="exact"/>
        <w:ind w:left="40" w:right="40" w:firstLine="420"/>
        <w:jc w:val="both"/>
        <w:rPr>
          <w:sz w:val="28"/>
          <w:szCs w:val="28"/>
        </w:rPr>
      </w:pPr>
      <w:r w:rsidRPr="000C780D">
        <w:rPr>
          <w:rStyle w:val="1"/>
          <w:b w:val="0"/>
          <w:bCs w:val="0"/>
          <w:color w:val="000000"/>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494"/>
        </w:tabs>
        <w:spacing w:line="320" w:lineRule="exact"/>
        <w:ind w:left="40" w:right="40"/>
        <w:jc w:val="both"/>
        <w:rPr>
          <w:sz w:val="28"/>
          <w:szCs w:val="28"/>
        </w:rPr>
      </w:pPr>
      <w:r w:rsidRPr="000C780D">
        <w:rPr>
          <w:rStyle w:val="1"/>
          <w:b w:val="0"/>
          <w:bCs w:val="0"/>
          <w:color w:val="000000"/>
          <w:sz w:val="28"/>
          <w:szCs w:val="28"/>
        </w:rPr>
        <w:lastRenderedPageBreak/>
        <w:t>предоставления правового статуса, специального разрешения (лицензии), выдачи разрешения (согласования);</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C780D">
        <w:rPr>
          <w:rStyle w:val="1"/>
          <w:b w:val="0"/>
          <w:bCs w:val="0"/>
          <w:color w:val="000000"/>
          <w:sz w:val="28"/>
          <w:szCs w:val="28"/>
        </w:rPr>
        <w:t>, а также угрозы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proofErr w:type="gramStart"/>
      <w:r w:rsidRPr="000C780D">
        <w:rPr>
          <w:rStyle w:val="1"/>
          <w:b w:val="0"/>
          <w:bCs w:val="0"/>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C780D">
        <w:rPr>
          <w:rStyle w:val="1"/>
          <w:b w:val="0"/>
          <w:bCs w:val="0"/>
          <w:color w:val="000000"/>
          <w:sz w:val="28"/>
          <w:szCs w:val="28"/>
        </w:rPr>
        <w:t xml:space="preserve"> возникновение чрезвычайных ситуаций природного и техногенного характера;</w:t>
      </w:r>
    </w:p>
    <w:p w:rsidR="00D90A78" w:rsidRPr="000C780D" w:rsidRDefault="00D90A78">
      <w:pPr>
        <w:pStyle w:val="a7"/>
        <w:framePr w:w="9472" w:h="14507" w:hRule="exact" w:wrap="none" w:vAnchor="page" w:hAnchor="page" w:x="1227" w:y="1151"/>
        <w:numPr>
          <w:ilvl w:val="3"/>
          <w:numId w:val="1"/>
        </w:numPr>
        <w:shd w:val="clear" w:color="auto" w:fill="auto"/>
        <w:tabs>
          <w:tab w:val="left" w:pos="1525"/>
        </w:tabs>
        <w:spacing w:line="320" w:lineRule="exact"/>
        <w:ind w:left="40" w:right="40" w:firstLine="440"/>
        <w:jc w:val="both"/>
        <w:rPr>
          <w:sz w:val="28"/>
          <w:szCs w:val="28"/>
        </w:rPr>
      </w:pPr>
      <w:r w:rsidRPr="000C780D">
        <w:rPr>
          <w:rStyle w:val="1"/>
          <w:b w:val="0"/>
          <w:bCs w:val="0"/>
          <w:color w:val="000000"/>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0A78" w:rsidRPr="000C780D" w:rsidRDefault="00D90A78">
      <w:pPr>
        <w:pStyle w:val="a7"/>
        <w:framePr w:w="9472" w:h="14507" w:hRule="exact" w:wrap="none" w:vAnchor="page" w:hAnchor="page" w:x="1227" w:y="1151"/>
        <w:shd w:val="clear" w:color="auto" w:fill="auto"/>
        <w:spacing w:line="320" w:lineRule="exact"/>
        <w:ind w:left="40" w:right="40" w:firstLine="440"/>
        <w:jc w:val="both"/>
        <w:rPr>
          <w:sz w:val="28"/>
          <w:szCs w:val="28"/>
        </w:rPr>
      </w:pPr>
      <w:r w:rsidRPr="000C780D">
        <w:rPr>
          <w:rStyle w:val="1"/>
          <w:b w:val="0"/>
          <w:bCs w:val="0"/>
          <w:color w:val="000000"/>
          <w:sz w:val="28"/>
          <w:szCs w:val="28"/>
        </w:rPr>
        <w:t>3.6.1.7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 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изложенная в обращении или заявлении информация может в соответствии с пунктом 3.6.2.1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02" w:hRule="exact" w:wrap="none" w:vAnchor="page" w:hAnchor="page" w:x="1231"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C780D">
        <w:rPr>
          <w:rStyle w:val="1"/>
          <w:b w:val="0"/>
          <w:bCs w:val="0"/>
          <w:color w:val="000000"/>
          <w:sz w:val="28"/>
          <w:szCs w:val="28"/>
        </w:rPr>
        <w:t>ии и ау</w:t>
      </w:r>
      <w:proofErr w:type="gramEnd"/>
      <w:r w:rsidRPr="000C780D">
        <w:rPr>
          <w:rStyle w:val="1"/>
          <w:b w:val="0"/>
          <w:bCs w:val="0"/>
          <w:color w:val="000000"/>
          <w:sz w:val="28"/>
          <w:szCs w:val="28"/>
        </w:rPr>
        <w:t>тентификации.</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При рассмотрении обращений и заявлений, информации о фактах, указанных в п.3.6.1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90A78" w:rsidRPr="000C780D" w:rsidRDefault="00D90A78">
      <w:pPr>
        <w:pStyle w:val="a7"/>
        <w:framePr w:w="9464" w:h="14502" w:hRule="exact" w:wrap="none" w:vAnchor="page" w:hAnchor="page" w:x="1231" w:y="1151"/>
        <w:numPr>
          <w:ilvl w:val="0"/>
          <w:numId w:val="31"/>
        </w:numPr>
        <w:shd w:val="clear" w:color="auto" w:fill="auto"/>
        <w:tabs>
          <w:tab w:val="left" w:pos="1410"/>
        </w:tabs>
        <w:spacing w:line="320" w:lineRule="exact"/>
        <w:ind w:left="40" w:right="20" w:firstLine="420"/>
        <w:jc w:val="both"/>
        <w:rPr>
          <w:sz w:val="28"/>
          <w:szCs w:val="28"/>
        </w:rPr>
      </w:pPr>
      <w:proofErr w:type="gramStart"/>
      <w:r w:rsidRPr="000C780D">
        <w:rPr>
          <w:rStyle w:val="1"/>
          <w:b w:val="0"/>
          <w:bCs w:val="0"/>
          <w:color w:val="000000"/>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C780D">
        <w:rPr>
          <w:rStyle w:val="1"/>
          <w:b w:val="0"/>
          <w:bCs w:val="0"/>
          <w:color w:val="000000"/>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90A78" w:rsidRPr="000C780D" w:rsidRDefault="00D90A78">
      <w:pPr>
        <w:pStyle w:val="a7"/>
        <w:framePr w:w="9464" w:h="14502" w:hRule="exact" w:wrap="none" w:vAnchor="page" w:hAnchor="page" w:x="1231" w:y="1151"/>
        <w:numPr>
          <w:ilvl w:val="0"/>
          <w:numId w:val="31"/>
        </w:numPr>
        <w:shd w:val="clear" w:color="auto" w:fill="auto"/>
        <w:tabs>
          <w:tab w:val="left" w:pos="1606"/>
        </w:tabs>
        <w:spacing w:line="320" w:lineRule="exact"/>
        <w:ind w:left="40" w:right="20" w:firstLine="420"/>
        <w:jc w:val="both"/>
        <w:rPr>
          <w:sz w:val="28"/>
          <w:szCs w:val="28"/>
        </w:rPr>
      </w:pPr>
      <w:r w:rsidRPr="000C780D">
        <w:rPr>
          <w:rStyle w:val="1"/>
          <w:b w:val="0"/>
          <w:bCs w:val="0"/>
          <w:color w:val="000000"/>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C780D">
        <w:rPr>
          <w:rStyle w:val="1"/>
          <w:b w:val="0"/>
          <w:bCs w:val="0"/>
          <w:color w:val="000000"/>
          <w:sz w:val="28"/>
          <w:szCs w:val="28"/>
        </w:rPr>
        <w:t>явившихся</w:t>
      </w:r>
      <w:proofErr w:type="gramEnd"/>
      <w:r w:rsidRPr="000C780D">
        <w:rPr>
          <w:rStyle w:val="1"/>
          <w:b w:val="0"/>
          <w:bCs w:val="0"/>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90A78" w:rsidRPr="000C780D" w:rsidRDefault="00D90A78">
      <w:pPr>
        <w:pStyle w:val="a7"/>
        <w:framePr w:w="9464" w:h="14502" w:hRule="exact" w:wrap="none" w:vAnchor="page" w:hAnchor="page" w:x="1231" w:y="1151"/>
        <w:numPr>
          <w:ilvl w:val="0"/>
          <w:numId w:val="32"/>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Внеплановая проверка проводится в форме документарной проверки и (или) выездной проверки.</w:t>
      </w:r>
    </w:p>
    <w:p w:rsidR="00D90A78" w:rsidRPr="000C780D" w:rsidRDefault="00D90A78">
      <w:pPr>
        <w:pStyle w:val="a7"/>
        <w:framePr w:w="9464" w:h="14502" w:hRule="exact" w:wrap="none" w:vAnchor="page" w:hAnchor="page" w:x="1231" w:y="1151"/>
        <w:numPr>
          <w:ilvl w:val="0"/>
          <w:numId w:val="33"/>
        </w:numPr>
        <w:shd w:val="clear" w:color="auto" w:fill="auto"/>
        <w:tabs>
          <w:tab w:val="left" w:pos="1410"/>
        </w:tabs>
        <w:spacing w:line="320" w:lineRule="exact"/>
        <w:ind w:left="40" w:right="20" w:firstLine="420"/>
        <w:jc w:val="both"/>
        <w:rPr>
          <w:sz w:val="28"/>
          <w:szCs w:val="28"/>
        </w:rPr>
      </w:pPr>
      <w:r w:rsidRPr="000C780D">
        <w:rPr>
          <w:rStyle w:val="1"/>
          <w:b w:val="0"/>
          <w:bCs w:val="0"/>
          <w:color w:val="000000"/>
          <w:sz w:val="28"/>
          <w:szCs w:val="28"/>
        </w:rPr>
        <w:t xml:space="preserve">О проведении внеплановой выездной проверки, за исключением внеплановой выездной проверки, </w:t>
      </w:r>
      <w:proofErr w:type="gramStart"/>
      <w:r w:rsidRPr="000C780D">
        <w:rPr>
          <w:rStyle w:val="1"/>
          <w:b w:val="0"/>
          <w:bCs w:val="0"/>
          <w:color w:val="000000"/>
          <w:sz w:val="28"/>
          <w:szCs w:val="28"/>
        </w:rPr>
        <w:t>основания</w:t>
      </w:r>
      <w:proofErr w:type="gramEnd"/>
      <w:r w:rsidRPr="000C780D">
        <w:rPr>
          <w:rStyle w:val="1"/>
          <w:b w:val="0"/>
          <w:bCs w:val="0"/>
          <w:color w:val="000000"/>
          <w:sz w:val="28"/>
          <w:szCs w:val="28"/>
        </w:rPr>
        <w:t xml:space="preserve"> проведения которой указаны в</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4507" w:hRule="exact" w:wrap="none" w:vAnchor="page" w:hAnchor="page" w:x="1234" w:y="1151"/>
        <w:shd w:val="clear" w:color="auto" w:fill="auto"/>
        <w:tabs>
          <w:tab w:val="left" w:pos="1410"/>
        </w:tabs>
        <w:spacing w:line="320" w:lineRule="exact"/>
        <w:ind w:left="40" w:right="20"/>
        <w:jc w:val="both"/>
        <w:rPr>
          <w:sz w:val="28"/>
          <w:szCs w:val="28"/>
        </w:rPr>
      </w:pPr>
      <w:proofErr w:type="gramStart"/>
      <w:r w:rsidRPr="000C780D">
        <w:rPr>
          <w:rStyle w:val="1"/>
          <w:b w:val="0"/>
          <w:bCs w:val="0"/>
          <w:color w:val="000000"/>
          <w:sz w:val="28"/>
          <w:szCs w:val="28"/>
        </w:rPr>
        <w:lastRenderedPageBreak/>
        <w:t>пункте 2 части 2 статьи 10 Федерального Закона 294-ФЗ,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соответственно</w:t>
      </w:r>
      <w:proofErr w:type="gramEnd"/>
      <w:r w:rsidRPr="000C780D">
        <w:rPr>
          <w:rStyle w:val="1"/>
          <w:b w:val="0"/>
          <w:bCs w:val="0"/>
          <w:color w:val="000000"/>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r w:rsidRPr="000C780D">
        <w:rPr>
          <w:rStyle w:val="1"/>
          <w:b w:val="0"/>
          <w:bCs w:val="0"/>
          <w:color w:val="000000"/>
          <w:sz w:val="28"/>
          <w:szCs w:val="28"/>
        </w:rPr>
        <w:t>К заявлению о согласовании проведения внеплановой выездной проверки прикладываются документы, которые содержат сведения, послужившие основанием ее проведения:</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Копия распоряжения администрации о проведении проверки по муниципальному лесному контролю;</w:t>
      </w:r>
    </w:p>
    <w:p w:rsidR="00D90A78" w:rsidRPr="000C780D" w:rsidRDefault="00D90A78">
      <w:pPr>
        <w:pStyle w:val="a7"/>
        <w:framePr w:w="9457" w:h="14507" w:hRule="exact" w:wrap="none" w:vAnchor="page" w:hAnchor="page" w:x="1234" w:y="1151"/>
        <w:numPr>
          <w:ilvl w:val="0"/>
          <w:numId w:val="34"/>
        </w:numPr>
        <w:shd w:val="clear" w:color="auto" w:fill="auto"/>
        <w:tabs>
          <w:tab w:val="left" w:pos="1415"/>
        </w:tabs>
        <w:spacing w:line="320" w:lineRule="exact"/>
        <w:ind w:left="40" w:right="40" w:firstLine="440"/>
        <w:jc w:val="both"/>
        <w:rPr>
          <w:sz w:val="28"/>
          <w:szCs w:val="28"/>
        </w:rPr>
      </w:pPr>
      <w:r w:rsidRPr="000C780D">
        <w:rPr>
          <w:rStyle w:val="1"/>
          <w:b w:val="0"/>
          <w:bCs w:val="0"/>
          <w:color w:val="000000"/>
          <w:sz w:val="28"/>
          <w:szCs w:val="28"/>
        </w:rPr>
        <w:t>Документы, подтверждающие наличие оснований для проведения указанной проверки:</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обращений, заявлений граждан, юридических лиц или индивидуальных предпринимателей;</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информации от органов государственной власти или органов местного самоуправления:</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 xml:space="preserve">сведения из средств массовой информации (копия публикации печатного издания, </w:t>
      </w:r>
      <w:proofErr w:type="spellStart"/>
      <w:proofErr w:type="gramStart"/>
      <w:r w:rsidRPr="000C780D">
        <w:rPr>
          <w:rStyle w:val="1"/>
          <w:b w:val="0"/>
          <w:bCs w:val="0"/>
          <w:color w:val="000000"/>
          <w:sz w:val="28"/>
          <w:szCs w:val="28"/>
        </w:rPr>
        <w:t>интернет-источников</w:t>
      </w:r>
      <w:proofErr w:type="spellEnd"/>
      <w:proofErr w:type="gramEnd"/>
      <w:r w:rsidRPr="000C780D">
        <w:rPr>
          <w:rStyle w:val="1"/>
          <w:b w:val="0"/>
          <w:bCs w:val="0"/>
          <w:color w:val="000000"/>
          <w:sz w:val="28"/>
          <w:szCs w:val="28"/>
        </w:rPr>
        <w:t xml:space="preserve"> и другие документы);</w:t>
      </w:r>
    </w:p>
    <w:p w:rsidR="00D90A78" w:rsidRPr="000C780D" w:rsidRDefault="00D90A78">
      <w:pPr>
        <w:pStyle w:val="a7"/>
        <w:framePr w:w="9457" w:h="14507" w:hRule="exact" w:wrap="none" w:vAnchor="page" w:hAnchor="page" w:x="1234" w:y="1151"/>
        <w:numPr>
          <w:ilvl w:val="0"/>
          <w:numId w:val="8"/>
        </w:numPr>
        <w:shd w:val="clear" w:color="auto" w:fill="auto"/>
        <w:tabs>
          <w:tab w:val="left" w:pos="773"/>
        </w:tabs>
        <w:spacing w:line="320" w:lineRule="exact"/>
        <w:ind w:left="40" w:right="40" w:firstLine="440"/>
        <w:jc w:val="both"/>
        <w:rPr>
          <w:sz w:val="28"/>
          <w:szCs w:val="28"/>
        </w:rPr>
      </w:pPr>
      <w:r w:rsidRPr="000C780D">
        <w:rPr>
          <w:rStyle w:val="1"/>
          <w:b w:val="0"/>
          <w:bCs w:val="0"/>
          <w:color w:val="000000"/>
          <w:sz w:val="28"/>
          <w:szCs w:val="28"/>
        </w:rPr>
        <w:t>копии иных имеющихся документов, послуживших основанием для проведения проверки.</w:t>
      </w:r>
    </w:p>
    <w:p w:rsidR="00D90A78" w:rsidRPr="000C780D" w:rsidRDefault="00D90A78">
      <w:pPr>
        <w:pStyle w:val="a7"/>
        <w:framePr w:w="9457" w:h="14507" w:hRule="exact" w:wrap="none" w:vAnchor="page" w:hAnchor="page" w:x="1234" w:y="1151"/>
        <w:numPr>
          <w:ilvl w:val="0"/>
          <w:numId w:val="32"/>
        </w:numPr>
        <w:shd w:val="clear" w:color="auto" w:fill="auto"/>
        <w:tabs>
          <w:tab w:val="left" w:pos="1226"/>
        </w:tabs>
        <w:spacing w:line="320" w:lineRule="exact"/>
        <w:ind w:left="40" w:right="40" w:firstLine="440"/>
        <w:jc w:val="both"/>
        <w:rPr>
          <w:sz w:val="28"/>
          <w:szCs w:val="28"/>
        </w:rPr>
      </w:pPr>
      <w:proofErr w:type="gramStart"/>
      <w:r w:rsidRPr="000C780D">
        <w:rPr>
          <w:rStyle w:val="1"/>
          <w:b w:val="0"/>
          <w:bCs w:val="0"/>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0C780D">
        <w:rPr>
          <w:rStyle w:val="1"/>
          <w:b w:val="0"/>
          <w:bCs w:val="0"/>
          <w:color w:val="000000"/>
          <w:sz w:val="28"/>
          <w:szCs w:val="28"/>
        </w:rPr>
        <w:t>, предусмотренных частями 6 и 7 статьи 10 Федерального закона от 26.12.2008 № 294-ФЗ, в органы прокуратуры в течение двадцати четырех часов. В этом случае прокурор или его заместитель принимает решение 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501" w:hRule="exact" w:wrap="none" w:vAnchor="page" w:hAnchor="page" w:x="1232" w:y="1151"/>
        <w:shd w:val="clear" w:color="auto" w:fill="auto"/>
        <w:tabs>
          <w:tab w:val="left" w:pos="1226"/>
        </w:tabs>
        <w:spacing w:line="320" w:lineRule="exact"/>
        <w:ind w:left="40" w:right="40"/>
        <w:jc w:val="both"/>
        <w:rPr>
          <w:sz w:val="28"/>
          <w:szCs w:val="28"/>
        </w:rPr>
      </w:pPr>
      <w:proofErr w:type="gramStart"/>
      <w:r w:rsidRPr="000C780D">
        <w:rPr>
          <w:rStyle w:val="1"/>
          <w:b w:val="0"/>
          <w:bCs w:val="0"/>
          <w:color w:val="000000"/>
          <w:sz w:val="28"/>
          <w:szCs w:val="28"/>
        </w:rPr>
        <w:lastRenderedPageBreak/>
        <w:t>согласовании</w:t>
      </w:r>
      <w:proofErr w:type="gramEnd"/>
      <w:r w:rsidRPr="000C780D">
        <w:rPr>
          <w:rStyle w:val="1"/>
          <w:b w:val="0"/>
          <w:bCs w:val="0"/>
          <w:color w:val="000000"/>
          <w:sz w:val="28"/>
          <w:szCs w:val="28"/>
        </w:rPr>
        <w:t xml:space="preserve"> проведения внеплановой выездной проверки в день поступления соответствующих документов.</w:t>
      </w:r>
    </w:p>
    <w:p w:rsidR="00D90A78" w:rsidRPr="000C780D" w:rsidRDefault="00D90A78">
      <w:pPr>
        <w:pStyle w:val="a7"/>
        <w:framePr w:w="9461" w:h="14501" w:hRule="exact" w:wrap="none" w:vAnchor="page" w:hAnchor="page" w:x="1232" w:y="1151"/>
        <w:numPr>
          <w:ilvl w:val="0"/>
          <w:numId w:val="32"/>
        </w:numPr>
        <w:shd w:val="clear" w:color="auto" w:fill="auto"/>
        <w:tabs>
          <w:tab w:val="left" w:pos="1178"/>
        </w:tabs>
        <w:spacing w:line="320" w:lineRule="exact"/>
        <w:ind w:left="40" w:right="40" w:firstLine="440"/>
        <w:jc w:val="both"/>
        <w:rPr>
          <w:sz w:val="28"/>
          <w:szCs w:val="28"/>
        </w:rPr>
      </w:pPr>
      <w:r w:rsidRPr="000C780D">
        <w:rPr>
          <w:rStyle w:val="1"/>
          <w:b w:val="0"/>
          <w:bCs w:val="0"/>
          <w:color w:val="000000"/>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3.6.6Л</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Основание для отказа в согласовании проведения выездной внеплановой проверки являются:</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отсутствие документов, прилагаемых к заявлению о согласовании проведения внеплановой выездной проверки;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 xml:space="preserve">отсутствие оснований для проведения внеплановой выездной проверки в соответствии с требованиями части 2 статьи 10 Федерального закона </w:t>
      </w:r>
      <w:proofErr w:type="gramStart"/>
      <w:r w:rsidRPr="000C780D">
        <w:rPr>
          <w:rStyle w:val="1"/>
          <w:b w:val="0"/>
          <w:bCs w:val="0"/>
          <w:color w:val="000000"/>
          <w:sz w:val="28"/>
          <w:szCs w:val="28"/>
        </w:rPr>
        <w:t>от</w:t>
      </w:r>
      <w:proofErr w:type="gramEnd"/>
    </w:p>
    <w:p w:rsidR="00D90A78" w:rsidRPr="000C780D" w:rsidRDefault="00D90A78">
      <w:pPr>
        <w:pStyle w:val="a7"/>
        <w:framePr w:w="9461" w:h="14501" w:hRule="exact" w:wrap="none" w:vAnchor="page" w:hAnchor="page" w:x="1232" w:y="1151"/>
        <w:numPr>
          <w:ilvl w:val="0"/>
          <w:numId w:val="35"/>
        </w:numPr>
        <w:shd w:val="clear" w:color="auto" w:fill="auto"/>
        <w:tabs>
          <w:tab w:val="left" w:pos="1427"/>
        </w:tabs>
        <w:spacing w:line="320" w:lineRule="exact"/>
        <w:ind w:left="40"/>
        <w:jc w:val="both"/>
        <w:rPr>
          <w:sz w:val="28"/>
          <w:szCs w:val="28"/>
        </w:rPr>
      </w:pPr>
      <w:r w:rsidRPr="000C780D">
        <w:rPr>
          <w:rStyle w:val="1"/>
          <w:b w:val="0"/>
          <w:bCs w:val="0"/>
          <w:color w:val="000000"/>
          <w:sz w:val="28"/>
          <w:szCs w:val="28"/>
        </w:rPr>
        <w:t>№ 294-ФЗ;</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firstLine="440"/>
        <w:jc w:val="both"/>
        <w:rPr>
          <w:sz w:val="28"/>
          <w:szCs w:val="28"/>
        </w:rPr>
      </w:pPr>
      <w:r w:rsidRPr="000C780D">
        <w:rPr>
          <w:rStyle w:val="1"/>
          <w:b w:val="0"/>
          <w:bCs w:val="0"/>
          <w:color w:val="000000"/>
          <w:sz w:val="28"/>
          <w:szCs w:val="28"/>
        </w:rPr>
        <w:t xml:space="preserve">несоблюдение требований, установленных Федеральным законом </w:t>
      </w:r>
      <w:proofErr w:type="gramStart"/>
      <w:r w:rsidRPr="000C780D">
        <w:rPr>
          <w:rStyle w:val="1"/>
          <w:b w:val="0"/>
          <w:bCs w:val="0"/>
          <w:color w:val="000000"/>
          <w:sz w:val="28"/>
          <w:szCs w:val="28"/>
        </w:rPr>
        <w:t>от</w:t>
      </w:r>
      <w:proofErr w:type="gramEnd"/>
    </w:p>
    <w:p w:rsidR="00D90A78" w:rsidRPr="000C780D" w:rsidRDefault="00D90A78">
      <w:pPr>
        <w:pStyle w:val="a7"/>
        <w:framePr w:w="9461" w:h="14501" w:hRule="exact" w:wrap="none" w:vAnchor="page" w:hAnchor="page" w:x="1232" w:y="1151"/>
        <w:numPr>
          <w:ilvl w:val="0"/>
          <w:numId w:val="36"/>
        </w:numPr>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t>№ 294-ФЗ, к оформлению решения органа муниципального контроля о проведении внеплановой выездной проверки;</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940"/>
        <w:jc w:val="both"/>
        <w:rPr>
          <w:sz w:val="28"/>
          <w:szCs w:val="28"/>
        </w:rPr>
      </w:pPr>
      <w:r w:rsidRPr="000C780D">
        <w:rPr>
          <w:rStyle w:val="1"/>
          <w:b w:val="0"/>
          <w:bCs w:val="0"/>
          <w:color w:val="000000"/>
          <w:sz w:val="28"/>
          <w:szCs w:val="28"/>
        </w:rPr>
        <w:t>осуществление проведения внеплановой</w:t>
      </w:r>
      <w:r w:rsidRPr="000C780D">
        <w:rPr>
          <w:rStyle w:val="1"/>
          <w:b w:val="0"/>
          <w:bCs w:val="0"/>
          <w:color w:val="000000"/>
          <w:sz w:val="28"/>
          <w:szCs w:val="28"/>
        </w:rPr>
        <w:tab/>
        <w:t>выездной проверки,</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90A78" w:rsidRPr="000C780D" w:rsidRDefault="00D90A78">
      <w:pPr>
        <w:pStyle w:val="a7"/>
        <w:framePr w:w="9461" w:h="14501" w:hRule="exact" w:wrap="none" w:vAnchor="page" w:hAnchor="page" w:x="1232" w:y="1151"/>
        <w:numPr>
          <w:ilvl w:val="0"/>
          <w:numId w:val="8"/>
        </w:numPr>
        <w:shd w:val="clear" w:color="auto" w:fill="auto"/>
        <w:tabs>
          <w:tab w:val="left" w:pos="694"/>
        </w:tabs>
        <w:spacing w:line="320" w:lineRule="exact"/>
        <w:ind w:left="40" w:right="40" w:firstLine="440"/>
        <w:jc w:val="both"/>
        <w:rPr>
          <w:sz w:val="28"/>
          <w:szCs w:val="28"/>
        </w:rPr>
      </w:pPr>
      <w:r w:rsidRPr="000C780D">
        <w:rPr>
          <w:rStyle w:val="1"/>
          <w:b w:val="0"/>
          <w:bCs w:val="0"/>
          <w:color w:val="000000"/>
          <w:sz w:val="28"/>
          <w:szCs w:val="28"/>
        </w:rPr>
        <w:t>несоответствие предмета внеплановой выездной проверки полномочиям органа муниципального контроля;</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D90A78" w:rsidRPr="000C780D" w:rsidRDefault="00D90A78">
      <w:pPr>
        <w:pStyle w:val="a7"/>
        <w:framePr w:w="9461" w:h="14501" w:hRule="exact" w:wrap="none" w:vAnchor="page" w:hAnchor="page" w:x="1232" w:y="1151"/>
        <w:numPr>
          <w:ilvl w:val="1"/>
          <w:numId w:val="1"/>
        </w:numPr>
        <w:shd w:val="clear" w:color="auto" w:fill="auto"/>
        <w:tabs>
          <w:tab w:val="left" w:pos="962"/>
        </w:tabs>
        <w:spacing w:line="320" w:lineRule="exact"/>
        <w:ind w:left="40" w:firstLine="440"/>
        <w:jc w:val="both"/>
        <w:rPr>
          <w:sz w:val="28"/>
          <w:szCs w:val="28"/>
        </w:rPr>
      </w:pPr>
      <w:r w:rsidRPr="000C780D">
        <w:rPr>
          <w:rStyle w:val="1"/>
          <w:b w:val="0"/>
          <w:bCs w:val="0"/>
          <w:color w:val="000000"/>
          <w:sz w:val="28"/>
          <w:szCs w:val="28"/>
        </w:rPr>
        <w:t>Документарная проверка.</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 w:val="left" w:pos="6724"/>
        </w:tabs>
        <w:spacing w:line="320" w:lineRule="exact"/>
        <w:ind w:left="40" w:firstLine="440"/>
        <w:jc w:val="both"/>
        <w:rPr>
          <w:sz w:val="28"/>
          <w:szCs w:val="28"/>
        </w:rPr>
      </w:pPr>
      <w:r w:rsidRPr="000C780D">
        <w:rPr>
          <w:rStyle w:val="1"/>
          <w:b w:val="0"/>
          <w:bCs w:val="0"/>
          <w:color w:val="000000"/>
          <w:sz w:val="28"/>
          <w:szCs w:val="28"/>
        </w:rPr>
        <w:t>Предметом документарной проверки</w:t>
      </w:r>
      <w:r w:rsidRPr="000C780D">
        <w:rPr>
          <w:rStyle w:val="1"/>
          <w:b w:val="0"/>
          <w:bCs w:val="0"/>
          <w:color w:val="000000"/>
          <w:sz w:val="28"/>
          <w:szCs w:val="28"/>
        </w:rPr>
        <w:tab/>
        <w:t>являются сведения,</w:t>
      </w:r>
    </w:p>
    <w:p w:rsidR="00D90A78" w:rsidRPr="000C780D" w:rsidRDefault="00D90A78">
      <w:pPr>
        <w:pStyle w:val="a7"/>
        <w:framePr w:w="9461" w:h="14501" w:hRule="exact" w:wrap="none" w:vAnchor="page" w:hAnchor="page" w:x="1232" w:y="1151"/>
        <w:shd w:val="clear" w:color="auto" w:fill="auto"/>
        <w:tabs>
          <w:tab w:val="left" w:pos="6724"/>
        </w:tabs>
        <w:spacing w:line="320" w:lineRule="exact"/>
        <w:ind w:left="40" w:right="40"/>
        <w:jc w:val="both"/>
        <w:rPr>
          <w:sz w:val="28"/>
          <w:szCs w:val="28"/>
        </w:rPr>
      </w:pPr>
      <w:r w:rsidRPr="000C780D">
        <w:rPr>
          <w:rStyle w:val="1"/>
          <w:b w:val="0"/>
          <w:bCs w:val="0"/>
          <w:color w:val="000000"/>
          <w:sz w:val="28"/>
          <w:szCs w:val="28"/>
        </w:rPr>
        <w:t>содержащиеся в документах юридического лица, индивидуального предпринимателя, гражданина устанавливающих</w:t>
      </w:r>
      <w:r w:rsidRPr="000C780D">
        <w:rPr>
          <w:rStyle w:val="1"/>
          <w:b w:val="0"/>
          <w:bCs w:val="0"/>
          <w:color w:val="000000"/>
          <w:sz w:val="28"/>
          <w:szCs w:val="28"/>
        </w:rPr>
        <w:tab/>
        <w:t>их организационно-</w:t>
      </w:r>
    </w:p>
    <w:p w:rsidR="00D90A78" w:rsidRPr="000C780D" w:rsidRDefault="00D90A78">
      <w:pPr>
        <w:pStyle w:val="a7"/>
        <w:framePr w:w="9461" w:h="14501" w:hRule="exact" w:wrap="none" w:vAnchor="page" w:hAnchor="page" w:x="1232" w:y="1151"/>
        <w:shd w:val="clear" w:color="auto" w:fill="auto"/>
        <w:spacing w:line="320" w:lineRule="exact"/>
        <w:ind w:left="40" w:right="40"/>
        <w:jc w:val="both"/>
        <w:rPr>
          <w:sz w:val="28"/>
          <w:szCs w:val="28"/>
        </w:rPr>
      </w:pPr>
      <w:r w:rsidRPr="000C780D">
        <w:rPr>
          <w:rStyle w:val="1"/>
          <w:b w:val="0"/>
          <w:bCs w:val="0"/>
          <w:color w:val="000000"/>
          <w:sz w:val="28"/>
          <w:szCs w:val="28"/>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или требований, установленных муниципальными правовыми актами, орган муниципального контроля направляет вы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D90A78" w:rsidRPr="000C780D" w:rsidRDefault="00D90A78">
      <w:pPr>
        <w:pStyle w:val="a7"/>
        <w:framePr w:w="9461" w:h="14501" w:hRule="exact" w:wrap="none" w:vAnchor="page" w:hAnchor="page" w:x="1232" w:y="1151"/>
        <w:shd w:val="clear" w:color="auto" w:fill="auto"/>
        <w:spacing w:line="320" w:lineRule="exact"/>
        <w:ind w:left="40" w:right="40" w:firstLine="440"/>
        <w:jc w:val="both"/>
        <w:rPr>
          <w:sz w:val="28"/>
          <w:szCs w:val="28"/>
        </w:rPr>
      </w:pPr>
      <w:r w:rsidRPr="000C780D">
        <w:rPr>
          <w:rStyle w:val="1"/>
          <w:b w:val="0"/>
          <w:bCs w:val="0"/>
          <w:color w:val="000000"/>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w:t>
      </w:r>
    </w:p>
    <w:p w:rsidR="00D90A78" w:rsidRPr="000C780D" w:rsidRDefault="00D90A78">
      <w:pPr>
        <w:pStyle w:val="a7"/>
        <w:framePr w:w="9461" w:h="14501" w:hRule="exact" w:wrap="none" w:vAnchor="page" w:hAnchor="page" w:x="1232" w:y="1151"/>
        <w:numPr>
          <w:ilvl w:val="2"/>
          <w:numId w:val="1"/>
        </w:numPr>
        <w:shd w:val="clear" w:color="auto" w:fill="auto"/>
        <w:tabs>
          <w:tab w:val="left" w:pos="1427"/>
        </w:tabs>
        <w:spacing w:line="320" w:lineRule="exact"/>
        <w:ind w:left="40" w:right="40" w:firstLine="440"/>
        <w:jc w:val="both"/>
        <w:rPr>
          <w:sz w:val="28"/>
          <w:szCs w:val="28"/>
        </w:rPr>
      </w:pPr>
      <w:r w:rsidRPr="000C780D">
        <w:rPr>
          <w:rStyle w:val="1"/>
          <w:b w:val="0"/>
          <w:bCs w:val="0"/>
          <w:color w:val="000000"/>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w:t>
      </w:r>
      <w:proofErr w:type="gramStart"/>
      <w:r w:rsidRPr="000C780D">
        <w:rPr>
          <w:rStyle w:val="1"/>
          <w:b w:val="0"/>
          <w:bCs w:val="0"/>
          <w:color w:val="000000"/>
          <w:sz w:val="28"/>
          <w:szCs w:val="28"/>
        </w:rPr>
        <w:t>сомнения</w:t>
      </w:r>
      <w:proofErr w:type="gramEnd"/>
      <w:r w:rsidRPr="000C780D">
        <w:rPr>
          <w:rStyle w:val="1"/>
          <w:b w:val="0"/>
          <w:bCs w:val="0"/>
          <w:color w:val="000000"/>
          <w:sz w:val="28"/>
          <w:szCs w:val="28"/>
        </w:rP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лесного законодательства,</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475" w:hRule="exact" w:wrap="none" w:vAnchor="page" w:hAnchor="page" w:x="1232" w:y="1151"/>
        <w:shd w:val="clear" w:color="auto" w:fill="auto"/>
        <w:tabs>
          <w:tab w:val="left" w:pos="1427"/>
        </w:tabs>
        <w:spacing w:line="320" w:lineRule="exact"/>
        <w:ind w:left="40" w:right="40"/>
        <w:jc w:val="both"/>
        <w:rPr>
          <w:sz w:val="28"/>
          <w:szCs w:val="28"/>
        </w:rPr>
      </w:pPr>
      <w:r w:rsidRPr="000C780D">
        <w:rPr>
          <w:rStyle w:val="1"/>
          <w:b w:val="0"/>
          <w:bCs w:val="0"/>
          <w:color w:val="000000"/>
          <w:sz w:val="28"/>
          <w:szCs w:val="28"/>
        </w:rPr>
        <w:lastRenderedPageBreak/>
        <w:t>администрация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лесному контролю.</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w:t>
      </w:r>
      <w:r w:rsidRPr="000C780D">
        <w:rPr>
          <w:rStyle w:val="a9"/>
          <w:color w:val="000000"/>
          <w:spacing w:val="-1"/>
          <w:sz w:val="28"/>
          <w:szCs w:val="28"/>
        </w:rPr>
        <w:t>подписанных усиленной квалифицированной электронной подписью</w:t>
      </w:r>
      <w:proofErr w:type="gramStart"/>
      <w:r w:rsidRPr="000C780D">
        <w:rPr>
          <w:rStyle w:val="a9"/>
          <w:color w:val="000000"/>
          <w:spacing w:val="-1"/>
          <w:sz w:val="28"/>
          <w:szCs w:val="28"/>
        </w:rPr>
        <w:t>..</w:t>
      </w:r>
      <w:proofErr w:type="gramEnd"/>
    </w:p>
    <w:p w:rsidR="00D90A78" w:rsidRPr="000C780D" w:rsidRDefault="00D90A78">
      <w:pPr>
        <w:pStyle w:val="a7"/>
        <w:framePr w:w="9461" w:h="14475" w:hRule="exact" w:wrap="none" w:vAnchor="page" w:hAnchor="page" w:x="1232" w:y="1151"/>
        <w:shd w:val="clear" w:color="auto" w:fill="auto"/>
        <w:spacing w:line="320" w:lineRule="exact"/>
        <w:ind w:left="40" w:right="20" w:firstLine="440"/>
        <w:jc w:val="both"/>
        <w:rPr>
          <w:sz w:val="28"/>
          <w:szCs w:val="28"/>
        </w:rPr>
      </w:pPr>
      <w:r w:rsidRPr="000C780D">
        <w:rPr>
          <w:rStyle w:val="1"/>
          <w:b w:val="0"/>
          <w:bCs w:val="0"/>
          <w:color w:val="000000"/>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proofErr w:type="gramStart"/>
      <w:r w:rsidRPr="000C780D">
        <w:rPr>
          <w:rStyle w:val="1"/>
          <w:b w:val="0"/>
          <w:bCs w:val="0"/>
          <w:color w:val="000000"/>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w:t>
      </w:r>
      <w:proofErr w:type="gramEnd"/>
      <w:r w:rsidRPr="000C780D">
        <w:rPr>
          <w:rStyle w:val="1"/>
          <w:b w:val="0"/>
          <w:bCs w:val="0"/>
          <w:color w:val="000000"/>
          <w:sz w:val="28"/>
          <w:szCs w:val="28"/>
        </w:rPr>
        <w:t xml:space="preserve"> дней необходимые пояснения в письменной форме.</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90A78" w:rsidRPr="000C780D" w:rsidRDefault="00D90A78">
      <w:pPr>
        <w:pStyle w:val="a7"/>
        <w:framePr w:w="9461" w:h="14475" w:hRule="exact" w:wrap="none" w:vAnchor="page" w:hAnchor="page" w:x="1232" w:y="1151"/>
        <w:numPr>
          <w:ilvl w:val="2"/>
          <w:numId w:val="1"/>
        </w:numPr>
        <w:shd w:val="clear" w:color="auto" w:fill="auto"/>
        <w:tabs>
          <w:tab w:val="left" w:pos="1228"/>
        </w:tabs>
        <w:spacing w:line="320" w:lineRule="exact"/>
        <w:ind w:left="40" w:right="20" w:firstLine="440"/>
        <w:jc w:val="both"/>
        <w:rPr>
          <w:sz w:val="28"/>
          <w:szCs w:val="28"/>
        </w:rPr>
      </w:pPr>
      <w:r w:rsidRPr="000C780D">
        <w:rPr>
          <w:rStyle w:val="1"/>
          <w:b w:val="0"/>
          <w:bCs w:val="0"/>
          <w:color w:val="000000"/>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w:t>
      </w:r>
      <w:proofErr w:type="gramStart"/>
      <w:r w:rsidRPr="000C780D">
        <w:rPr>
          <w:rStyle w:val="1"/>
          <w:b w:val="0"/>
          <w:bCs w:val="0"/>
          <w:color w:val="000000"/>
          <w:sz w:val="28"/>
          <w:szCs w:val="28"/>
        </w:rPr>
        <w:t>юридического</w:t>
      </w:r>
      <w:proofErr w:type="gramEnd"/>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1" w:h="14192" w:hRule="exact" w:wrap="none" w:vAnchor="page" w:hAnchor="page" w:x="1232" w:y="1268"/>
        <w:shd w:val="clear" w:color="auto" w:fill="auto"/>
        <w:tabs>
          <w:tab w:val="left" w:pos="1228"/>
        </w:tabs>
        <w:spacing w:line="320" w:lineRule="exact"/>
        <w:ind w:left="40" w:right="20"/>
        <w:jc w:val="both"/>
        <w:rPr>
          <w:sz w:val="28"/>
          <w:szCs w:val="28"/>
        </w:rPr>
      </w:pPr>
      <w:r w:rsidRPr="000C780D">
        <w:rPr>
          <w:rStyle w:val="1"/>
          <w:b w:val="0"/>
          <w:bCs w:val="0"/>
          <w:color w:val="000000"/>
          <w:sz w:val="28"/>
          <w:szCs w:val="28"/>
        </w:rPr>
        <w:lastRenderedPageBreak/>
        <w:t>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D90A78" w:rsidRPr="000C780D" w:rsidRDefault="00D90A78">
      <w:pPr>
        <w:pStyle w:val="a7"/>
        <w:framePr w:w="9461" w:h="14192" w:hRule="exact" w:wrap="none" w:vAnchor="page" w:hAnchor="page" w:x="1232" w:y="1268"/>
        <w:numPr>
          <w:ilvl w:val="2"/>
          <w:numId w:val="1"/>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proofErr w:type="gramStart"/>
      <w:r w:rsidRPr="000C780D">
        <w:rPr>
          <w:rStyle w:val="1"/>
          <w:b w:val="0"/>
          <w:bCs w:val="0"/>
          <w:color w:val="000000"/>
          <w:sz w:val="28"/>
          <w:szCs w:val="28"/>
        </w:rPr>
        <w:t xml:space="preserve">3.7.9.Органы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C780D">
        <w:rPr>
          <w:color w:val="000000"/>
          <w:sz w:val="28"/>
          <w:szCs w:val="28"/>
          <w:u w:val="single"/>
        </w:rPr>
        <w:t>перечень,</w:t>
      </w:r>
      <w:r w:rsidRPr="000C780D">
        <w:rPr>
          <w:rStyle w:val="1"/>
          <w:b w:val="0"/>
          <w:bCs w:val="0"/>
          <w:color w:val="000000"/>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C780D">
        <w:rPr>
          <w:rStyle w:val="1"/>
          <w:b w:val="0"/>
          <w:bCs w:val="0"/>
          <w:color w:val="000000"/>
          <w:sz w:val="28"/>
          <w:szCs w:val="28"/>
        </w:rPr>
        <w:t xml:space="preserve"> информационного взаимодействия в сроки и </w:t>
      </w:r>
      <w:proofErr w:type="gramStart"/>
      <w:r w:rsidRPr="000C780D">
        <w:rPr>
          <w:rStyle w:val="1"/>
          <w:b w:val="0"/>
          <w:bCs w:val="0"/>
          <w:color w:val="000000"/>
          <w:sz w:val="28"/>
          <w:szCs w:val="28"/>
        </w:rPr>
        <w:t>порядке</w:t>
      </w:r>
      <w:proofErr w:type="gramEnd"/>
      <w:r w:rsidRPr="000C780D">
        <w:rPr>
          <w:rStyle w:val="1"/>
          <w:b w:val="0"/>
          <w:bCs w:val="0"/>
          <w:color w:val="000000"/>
          <w:sz w:val="28"/>
          <w:szCs w:val="28"/>
        </w:rPr>
        <w:t xml:space="preserve">, </w:t>
      </w:r>
      <w:proofErr w:type="spellStart"/>
      <w:r w:rsidRPr="000C780D">
        <w:rPr>
          <w:rStyle w:val="1"/>
          <w:b w:val="0"/>
          <w:bCs w:val="0"/>
          <w:color w:val="000000"/>
          <w:sz w:val="28"/>
          <w:szCs w:val="28"/>
        </w:rPr>
        <w:t>^которые</w:t>
      </w:r>
      <w:proofErr w:type="spellEnd"/>
      <w:r w:rsidRPr="000C780D">
        <w:rPr>
          <w:rStyle w:val="1"/>
          <w:b w:val="0"/>
          <w:bCs w:val="0"/>
          <w:color w:val="000000"/>
          <w:sz w:val="28"/>
          <w:szCs w:val="28"/>
        </w:rPr>
        <w:t xml:space="preserve"> установлены Правительством Российской Федерации.</w:t>
      </w:r>
    </w:p>
    <w:p w:rsidR="00D90A78" w:rsidRPr="000C780D" w:rsidRDefault="00D90A78">
      <w:pPr>
        <w:pStyle w:val="a7"/>
        <w:framePr w:w="9461" w:h="14192" w:hRule="exact" w:wrap="none" w:vAnchor="page" w:hAnchor="page" w:x="1232" w:y="1268"/>
        <w:numPr>
          <w:ilvl w:val="1"/>
          <w:numId w:val="1"/>
        </w:numPr>
        <w:shd w:val="clear" w:color="auto" w:fill="auto"/>
        <w:tabs>
          <w:tab w:val="left" w:pos="1194"/>
        </w:tabs>
        <w:spacing w:line="320" w:lineRule="exact"/>
        <w:ind w:left="40" w:firstLine="480"/>
        <w:jc w:val="both"/>
        <w:rPr>
          <w:sz w:val="28"/>
          <w:szCs w:val="28"/>
        </w:rPr>
      </w:pPr>
      <w:r w:rsidRPr="000C780D">
        <w:rPr>
          <w:rStyle w:val="1"/>
          <w:b w:val="0"/>
          <w:bCs w:val="0"/>
          <w:color w:val="000000"/>
          <w:sz w:val="28"/>
          <w:szCs w:val="28"/>
        </w:rPr>
        <w:t>Выездная проверка.</w:t>
      </w:r>
    </w:p>
    <w:p w:rsidR="00D90A78" w:rsidRPr="000C780D" w:rsidRDefault="00D90A78">
      <w:pPr>
        <w:pStyle w:val="a7"/>
        <w:framePr w:w="9461" w:h="14192" w:hRule="exact" w:wrap="none" w:vAnchor="page" w:hAnchor="page" w:x="1232" w:y="1268"/>
        <w:numPr>
          <w:ilvl w:val="0"/>
          <w:numId w:val="37"/>
        </w:numPr>
        <w:shd w:val="clear" w:color="auto" w:fill="auto"/>
        <w:tabs>
          <w:tab w:val="left" w:pos="1194"/>
        </w:tabs>
        <w:spacing w:line="320" w:lineRule="exact"/>
        <w:ind w:left="40" w:right="20" w:firstLine="480"/>
        <w:jc w:val="both"/>
        <w:rPr>
          <w:sz w:val="28"/>
          <w:szCs w:val="28"/>
        </w:rPr>
      </w:pPr>
      <w:r w:rsidRPr="000C780D">
        <w:rPr>
          <w:rStyle w:val="1"/>
          <w:b w:val="0"/>
          <w:bCs w:val="0"/>
          <w:color w:val="000000"/>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гражданина обязательным требованиям лесного законодательства без проведения соответствующих мероприятий по контролю;</w:t>
      </w:r>
    </w:p>
    <w:p w:rsidR="00D90A78" w:rsidRPr="000C780D" w:rsidRDefault="00D90A78">
      <w:pPr>
        <w:pStyle w:val="a7"/>
        <w:framePr w:w="9461" w:h="14192" w:hRule="exact" w:wrap="none" w:vAnchor="page" w:hAnchor="page" w:x="1232" w:y="1268"/>
        <w:shd w:val="clear" w:color="auto" w:fill="auto"/>
        <w:spacing w:line="320" w:lineRule="exact"/>
        <w:ind w:left="40" w:right="20" w:firstLine="480"/>
        <w:jc w:val="both"/>
        <w:rPr>
          <w:sz w:val="28"/>
          <w:szCs w:val="28"/>
        </w:rPr>
      </w:pPr>
      <w:r w:rsidRPr="000C780D">
        <w:rPr>
          <w:rStyle w:val="1"/>
          <w:b w:val="0"/>
          <w:bCs w:val="0"/>
          <w:color w:val="000000"/>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D90A78" w:rsidRPr="000C780D" w:rsidRDefault="00D90A78">
      <w:pPr>
        <w:pStyle w:val="a7"/>
        <w:framePr w:w="9461" w:h="14192" w:hRule="exact" w:wrap="none" w:vAnchor="page" w:hAnchor="page" w:x="1232" w:y="1268"/>
        <w:shd w:val="clear" w:color="auto" w:fill="auto"/>
        <w:spacing w:line="320" w:lineRule="exact"/>
        <w:ind w:left="40" w:right="20" w:firstLine="1020"/>
        <w:jc w:val="both"/>
        <w:rPr>
          <w:sz w:val="28"/>
          <w:szCs w:val="28"/>
        </w:rPr>
      </w:pPr>
      <w:r w:rsidRPr="000C780D">
        <w:rPr>
          <w:rStyle w:val="1"/>
          <w:b w:val="0"/>
          <w:bCs w:val="0"/>
          <w:color w:val="000000"/>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правовыми актами, без проведения соответствующего мероприятия по контролю.</w:t>
      </w:r>
    </w:p>
    <w:p w:rsidR="00D90A78" w:rsidRPr="000C780D" w:rsidRDefault="00D90A78">
      <w:pPr>
        <w:pStyle w:val="a7"/>
        <w:framePr w:w="9461" w:h="14192" w:hRule="exact" w:wrap="none" w:vAnchor="page" w:hAnchor="page" w:x="1232" w:y="1268"/>
        <w:numPr>
          <w:ilvl w:val="0"/>
          <w:numId w:val="38"/>
        </w:numPr>
        <w:shd w:val="clear" w:color="auto" w:fill="auto"/>
        <w:tabs>
          <w:tab w:val="left" w:pos="1469"/>
        </w:tabs>
        <w:spacing w:line="320" w:lineRule="exact"/>
        <w:ind w:left="40" w:right="20" w:firstLine="480"/>
        <w:jc w:val="both"/>
        <w:rPr>
          <w:sz w:val="28"/>
          <w:szCs w:val="28"/>
        </w:rPr>
      </w:pPr>
      <w:proofErr w:type="gramStart"/>
      <w:r w:rsidRPr="000C780D">
        <w:rPr>
          <w:rStyle w:val="1"/>
          <w:b w:val="0"/>
          <w:bCs w:val="0"/>
          <w:color w:val="000000"/>
          <w:sz w:val="28"/>
          <w:szCs w:val="28"/>
        </w:rPr>
        <w:t>Выездная проверка начинается с предъявления служебного удостоверения муниципального лесного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0C780D">
        <w:rPr>
          <w:rStyle w:val="1"/>
          <w:b w:val="0"/>
          <w:bCs w:val="0"/>
          <w:color w:val="000000"/>
          <w:sz w:val="28"/>
          <w:szCs w:val="28"/>
        </w:rPr>
        <w:t xml:space="preserve"> к выездной проверке, со сроками и условиями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5" w:h="14513" w:hRule="exact" w:wrap="none" w:vAnchor="page" w:hAnchor="page" w:x="1225" w:y="1151"/>
        <w:numPr>
          <w:ilvl w:val="0"/>
          <w:numId w:val="38"/>
        </w:numPr>
        <w:shd w:val="clear" w:color="auto" w:fill="auto"/>
        <w:tabs>
          <w:tab w:val="left" w:pos="1390"/>
        </w:tabs>
        <w:spacing w:line="320" w:lineRule="exact"/>
        <w:ind w:left="40" w:right="40" w:firstLine="420"/>
        <w:jc w:val="both"/>
        <w:rPr>
          <w:sz w:val="28"/>
          <w:szCs w:val="28"/>
        </w:rPr>
      </w:pPr>
      <w:proofErr w:type="gramStart"/>
      <w:r w:rsidRPr="000C780D">
        <w:rPr>
          <w:rStyle w:val="1"/>
          <w:b w:val="0"/>
          <w:bCs w:val="0"/>
          <w:color w:val="000000"/>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 же обеспечить доступ проводящих выездную проверку специалистов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грузам.</w:t>
      </w:r>
      <w:proofErr w:type="gramEnd"/>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firstLine="420"/>
        <w:jc w:val="both"/>
        <w:rPr>
          <w:sz w:val="28"/>
          <w:szCs w:val="28"/>
        </w:rPr>
      </w:pPr>
      <w:r w:rsidRPr="000C780D">
        <w:rPr>
          <w:rStyle w:val="1"/>
          <w:b w:val="0"/>
          <w:bCs w:val="0"/>
          <w:color w:val="000000"/>
          <w:sz w:val="28"/>
          <w:szCs w:val="28"/>
        </w:rPr>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w:t>
      </w:r>
      <w:r w:rsidRPr="000C780D">
        <w:rPr>
          <w:rStyle w:val="1"/>
          <w:b w:val="0"/>
          <w:bCs w:val="0"/>
          <w:color w:val="000000"/>
          <w:sz w:val="28"/>
          <w:szCs w:val="28"/>
        </w:rPr>
        <w:tab/>
        <w:t>лица юридического лица,</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proofErr w:type="gramStart"/>
      <w:r w:rsidRPr="000C780D">
        <w:rPr>
          <w:rStyle w:val="1"/>
          <w:b w:val="0"/>
          <w:bCs w:val="0"/>
          <w:color w:val="000000"/>
          <w:sz w:val="28"/>
          <w:szCs w:val="28"/>
        </w:rPr>
        <w:t>повлекшими</w:t>
      </w:r>
      <w:proofErr w:type="gramEnd"/>
      <w:r w:rsidRPr="000C780D">
        <w:rPr>
          <w:rStyle w:val="1"/>
          <w:b w:val="0"/>
          <w:bCs w:val="0"/>
          <w:color w:val="000000"/>
          <w:sz w:val="28"/>
          <w:szCs w:val="28"/>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w:t>
      </w:r>
      <w:r w:rsidRPr="000C780D">
        <w:rPr>
          <w:rStyle w:val="1"/>
          <w:b w:val="0"/>
          <w:bCs w:val="0"/>
          <w:color w:val="000000"/>
          <w:sz w:val="28"/>
          <w:szCs w:val="28"/>
        </w:rPr>
        <w:tab/>
        <w:t>причин невозможности ее</w:t>
      </w:r>
    </w:p>
    <w:p w:rsidR="00D90A78" w:rsidRPr="000C780D" w:rsidRDefault="00D90A78">
      <w:pPr>
        <w:pStyle w:val="a7"/>
        <w:framePr w:w="9475" w:h="14513" w:hRule="exact" w:wrap="none" w:vAnchor="page" w:hAnchor="page" w:x="1225" w:y="1151"/>
        <w:shd w:val="clear" w:color="auto" w:fill="auto"/>
        <w:tabs>
          <w:tab w:val="left" w:pos="5800"/>
        </w:tabs>
        <w:spacing w:line="320" w:lineRule="exact"/>
        <w:ind w:left="40" w:right="40"/>
        <w:jc w:val="both"/>
        <w:rPr>
          <w:sz w:val="28"/>
          <w:szCs w:val="28"/>
        </w:rPr>
      </w:pPr>
      <w:r w:rsidRPr="000C780D">
        <w:rPr>
          <w:rStyle w:val="1"/>
          <w:b w:val="0"/>
          <w:bCs w:val="0"/>
          <w:color w:val="000000"/>
          <w:sz w:val="28"/>
          <w:szCs w:val="28"/>
        </w:rPr>
        <w:t>проведения. В этом случае орган муниципального контроля в течение трех месяцев со дня составления акта о</w:t>
      </w:r>
      <w:r w:rsidRPr="000C780D">
        <w:rPr>
          <w:rStyle w:val="1"/>
          <w:b w:val="0"/>
          <w:bCs w:val="0"/>
          <w:color w:val="000000"/>
          <w:sz w:val="28"/>
          <w:szCs w:val="28"/>
        </w:rPr>
        <w:tab/>
        <w:t>невозможности проведения</w:t>
      </w:r>
    </w:p>
    <w:p w:rsidR="00D90A78" w:rsidRPr="000C780D" w:rsidRDefault="00D90A78">
      <w:pPr>
        <w:pStyle w:val="a7"/>
        <w:framePr w:w="9475" w:h="14513" w:hRule="exact" w:wrap="none" w:vAnchor="page" w:hAnchor="page" w:x="1225" w:y="1151"/>
        <w:shd w:val="clear" w:color="auto" w:fill="auto"/>
        <w:spacing w:line="320" w:lineRule="exact"/>
        <w:ind w:left="40" w:right="40"/>
        <w:jc w:val="both"/>
        <w:rPr>
          <w:sz w:val="28"/>
          <w:szCs w:val="28"/>
        </w:rPr>
      </w:pPr>
      <w:proofErr w:type="gramStart"/>
      <w:r w:rsidRPr="000C780D">
        <w:rPr>
          <w:rStyle w:val="1"/>
          <w:b w:val="0"/>
          <w:bCs w:val="0"/>
          <w:color w:val="000000"/>
          <w:sz w:val="28"/>
          <w:szCs w:val="28"/>
        </w:rPr>
        <w:t>соответствующей проверки вправе принять решение о проведений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D90A78" w:rsidRPr="000C780D" w:rsidRDefault="00D90A78">
      <w:pPr>
        <w:pStyle w:val="a7"/>
        <w:framePr w:w="9475" w:h="14513" w:hRule="exact" w:wrap="none" w:vAnchor="page" w:hAnchor="page" w:x="1225" w:y="1151"/>
        <w:numPr>
          <w:ilvl w:val="1"/>
          <w:numId w:val="38"/>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Порядок оформления результатов проверки.</w:t>
      </w:r>
    </w:p>
    <w:p w:rsidR="00D90A78" w:rsidRPr="000C780D" w:rsidRDefault="00D90A78">
      <w:pPr>
        <w:pStyle w:val="a7"/>
        <w:framePr w:w="9475" w:h="14513" w:hRule="exact" w:wrap="none" w:vAnchor="page" w:hAnchor="page" w:x="1225" w:y="1151"/>
        <w:numPr>
          <w:ilvl w:val="2"/>
          <w:numId w:val="38"/>
        </w:numPr>
        <w:shd w:val="clear" w:color="auto" w:fill="auto"/>
        <w:tabs>
          <w:tab w:val="left" w:pos="1390"/>
        </w:tabs>
        <w:spacing w:line="320" w:lineRule="exact"/>
        <w:ind w:left="40" w:right="40" w:firstLine="420"/>
        <w:jc w:val="both"/>
        <w:rPr>
          <w:sz w:val="28"/>
          <w:szCs w:val="28"/>
        </w:rPr>
      </w:pPr>
      <w:r w:rsidRPr="000C780D">
        <w:rPr>
          <w:rStyle w:val="1"/>
          <w:b w:val="0"/>
          <w:bCs w:val="0"/>
          <w:color w:val="000000"/>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90A78" w:rsidRPr="000C780D" w:rsidRDefault="00D90A78">
      <w:pPr>
        <w:pStyle w:val="a7"/>
        <w:framePr w:w="9475" w:h="14513" w:hRule="exact" w:wrap="none" w:vAnchor="page" w:hAnchor="page" w:x="1225" w:y="1151"/>
        <w:numPr>
          <w:ilvl w:val="2"/>
          <w:numId w:val="38"/>
        </w:numPr>
        <w:shd w:val="clear" w:color="auto" w:fill="auto"/>
        <w:tabs>
          <w:tab w:val="left" w:pos="1158"/>
        </w:tabs>
        <w:spacing w:line="320" w:lineRule="exact"/>
        <w:ind w:left="40" w:firstLine="420"/>
        <w:jc w:val="both"/>
        <w:rPr>
          <w:sz w:val="28"/>
          <w:szCs w:val="28"/>
        </w:rPr>
      </w:pPr>
      <w:r w:rsidRPr="000C780D">
        <w:rPr>
          <w:rStyle w:val="1"/>
          <w:b w:val="0"/>
          <w:bCs w:val="0"/>
          <w:color w:val="000000"/>
          <w:sz w:val="28"/>
          <w:szCs w:val="28"/>
        </w:rPr>
        <w:t>В акте проверки указываются: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дата, время и место составления акта проверки;</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firstLine="420"/>
        <w:jc w:val="both"/>
        <w:rPr>
          <w:sz w:val="28"/>
          <w:szCs w:val="28"/>
        </w:rPr>
      </w:pPr>
      <w:r w:rsidRPr="000C780D">
        <w:rPr>
          <w:rStyle w:val="1"/>
          <w:b w:val="0"/>
          <w:bCs w:val="0"/>
          <w:color w:val="000000"/>
          <w:sz w:val="28"/>
          <w:szCs w:val="28"/>
        </w:rPr>
        <w:t>наименование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820"/>
        </w:tabs>
        <w:spacing w:line="320" w:lineRule="exact"/>
        <w:ind w:left="40" w:right="40" w:firstLine="420"/>
        <w:jc w:val="both"/>
        <w:rPr>
          <w:sz w:val="28"/>
          <w:szCs w:val="28"/>
        </w:rPr>
      </w:pPr>
      <w:r w:rsidRPr="000C780D">
        <w:rPr>
          <w:rStyle w:val="1"/>
          <w:b w:val="0"/>
          <w:bCs w:val="0"/>
          <w:color w:val="000000"/>
          <w:sz w:val="28"/>
          <w:szCs w:val="28"/>
        </w:rPr>
        <w:t>дата и номер распоряжения или приказа органа муниципального контроля;</w:t>
      </w:r>
    </w:p>
    <w:p w:rsidR="00D90A78" w:rsidRPr="000C780D" w:rsidRDefault="00D90A78">
      <w:pPr>
        <w:pStyle w:val="a7"/>
        <w:framePr w:w="9475" w:h="14513" w:hRule="exact" w:wrap="none" w:vAnchor="page" w:hAnchor="page" w:x="1225" w:y="1151"/>
        <w:numPr>
          <w:ilvl w:val="0"/>
          <w:numId w:val="39"/>
        </w:numPr>
        <w:shd w:val="clear" w:color="auto" w:fill="auto"/>
        <w:tabs>
          <w:tab w:val="left" w:pos="950"/>
        </w:tabs>
        <w:spacing w:line="320" w:lineRule="exact"/>
        <w:ind w:left="40" w:firstLine="420"/>
        <w:jc w:val="both"/>
        <w:rPr>
          <w:sz w:val="28"/>
          <w:szCs w:val="28"/>
        </w:rPr>
      </w:pPr>
      <w:r w:rsidRPr="000C780D">
        <w:rPr>
          <w:rStyle w:val="1"/>
          <w:b w:val="0"/>
          <w:bCs w:val="0"/>
          <w:color w:val="000000"/>
          <w:sz w:val="28"/>
          <w:szCs w:val="28"/>
        </w:rPr>
        <w:t>фамилии, имена, отчества и должности должностного лица или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468" w:hRule="exact" w:wrap="none" w:vAnchor="page" w:hAnchor="page" w:x="1231" w:y="1151"/>
        <w:shd w:val="clear" w:color="auto" w:fill="auto"/>
        <w:spacing w:line="320" w:lineRule="exact"/>
        <w:ind w:left="40"/>
        <w:rPr>
          <w:sz w:val="28"/>
          <w:szCs w:val="28"/>
        </w:rPr>
      </w:pPr>
      <w:r w:rsidRPr="000C780D">
        <w:rPr>
          <w:rStyle w:val="1"/>
          <w:b w:val="0"/>
          <w:bCs w:val="0"/>
          <w:color w:val="000000"/>
          <w:sz w:val="28"/>
          <w:szCs w:val="28"/>
        </w:rPr>
        <w:lastRenderedPageBreak/>
        <w:t>должностных лиц, проводивших проверку;</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присутствовавших при проведении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firstLine="440"/>
        <w:jc w:val="both"/>
        <w:rPr>
          <w:sz w:val="28"/>
          <w:szCs w:val="28"/>
        </w:rPr>
      </w:pPr>
      <w:r w:rsidRPr="000C780D">
        <w:rPr>
          <w:rStyle w:val="1"/>
          <w:b w:val="0"/>
          <w:bCs w:val="0"/>
          <w:color w:val="000000"/>
          <w:sz w:val="28"/>
          <w:szCs w:val="28"/>
        </w:rPr>
        <w:t>дата, время, продолжительность и место проведения проверки;</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0A78" w:rsidRPr="000C780D" w:rsidRDefault="00D90A78">
      <w:pPr>
        <w:pStyle w:val="a7"/>
        <w:framePr w:w="9464" w:h="14468" w:hRule="exact" w:wrap="none" w:vAnchor="page" w:hAnchor="page" w:x="1231" w:y="1151"/>
        <w:numPr>
          <w:ilvl w:val="0"/>
          <w:numId w:val="39"/>
        </w:numPr>
        <w:shd w:val="clear" w:color="auto" w:fill="auto"/>
        <w:tabs>
          <w:tab w:val="left" w:pos="944"/>
        </w:tabs>
        <w:spacing w:line="320" w:lineRule="exact"/>
        <w:ind w:left="40" w:right="40" w:firstLine="440"/>
        <w:jc w:val="both"/>
        <w:rPr>
          <w:sz w:val="28"/>
          <w:szCs w:val="28"/>
        </w:rPr>
      </w:pPr>
      <w:r w:rsidRPr="000C780D">
        <w:rPr>
          <w:rStyle w:val="1"/>
          <w:b w:val="0"/>
          <w:bCs w:val="0"/>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proofErr w:type="gramStart"/>
      <w:r w:rsidRPr="000C780D">
        <w:rPr>
          <w:rStyle w:val="1"/>
          <w:b w:val="0"/>
          <w:bCs w:val="0"/>
          <w:color w:val="000000"/>
          <w:sz w:val="28"/>
          <w:szCs w:val="28"/>
        </w:rPr>
        <w:t xml:space="preserve"> ,</w:t>
      </w:r>
      <w:proofErr w:type="gramEnd"/>
      <w:r w:rsidRPr="000C780D">
        <w:rPr>
          <w:rStyle w:val="1"/>
          <w:b w:val="0"/>
          <w:bCs w:val="0"/>
          <w:color w:val="000000"/>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90A78" w:rsidRPr="000C780D" w:rsidRDefault="00D90A78">
      <w:pPr>
        <w:pStyle w:val="a7"/>
        <w:framePr w:w="9464" w:h="14468" w:hRule="exact" w:wrap="none" w:vAnchor="page" w:hAnchor="page" w:x="1231" w:y="1151"/>
        <w:numPr>
          <w:ilvl w:val="0"/>
          <w:numId w:val="39"/>
        </w:numPr>
        <w:shd w:val="clear" w:color="auto" w:fill="auto"/>
        <w:tabs>
          <w:tab w:val="left" w:pos="849"/>
        </w:tabs>
        <w:spacing w:line="320" w:lineRule="exact"/>
        <w:ind w:left="40" w:right="40" w:firstLine="440"/>
        <w:jc w:val="both"/>
        <w:rPr>
          <w:sz w:val="28"/>
          <w:szCs w:val="28"/>
        </w:rPr>
      </w:pPr>
      <w:r w:rsidRPr="000C780D">
        <w:rPr>
          <w:rStyle w:val="1"/>
          <w:b w:val="0"/>
          <w:bCs w:val="0"/>
          <w:color w:val="000000"/>
          <w:sz w:val="28"/>
          <w:szCs w:val="28"/>
        </w:rPr>
        <w:t>подписи должностного лица или должностных лиц, проводивших проверку.</w:t>
      </w:r>
    </w:p>
    <w:p w:rsidR="00D90A78" w:rsidRPr="000C780D" w:rsidRDefault="00D90A78">
      <w:pPr>
        <w:pStyle w:val="a7"/>
        <w:framePr w:w="9464" w:h="14468" w:hRule="exact" w:wrap="none" w:vAnchor="page" w:hAnchor="page" w:x="1231" w:y="1151"/>
        <w:numPr>
          <w:ilvl w:val="2"/>
          <w:numId w:val="38"/>
        </w:numPr>
        <w:shd w:val="clear" w:color="auto" w:fill="auto"/>
        <w:tabs>
          <w:tab w:val="left" w:pos="1368"/>
        </w:tabs>
        <w:spacing w:line="320" w:lineRule="exact"/>
        <w:ind w:left="40" w:right="40" w:firstLine="440"/>
        <w:jc w:val="both"/>
        <w:rPr>
          <w:sz w:val="28"/>
          <w:szCs w:val="28"/>
        </w:rPr>
      </w:pPr>
      <w:proofErr w:type="gramStart"/>
      <w:r w:rsidRPr="000C780D">
        <w:rPr>
          <w:rStyle w:val="1"/>
          <w:b w:val="0"/>
          <w:bCs w:val="0"/>
          <w:color w:val="000000"/>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C780D">
        <w:rPr>
          <w:rStyle w:val="1"/>
          <w:b w:val="0"/>
          <w:bCs w:val="0"/>
          <w:color w:val="000000"/>
          <w:sz w:val="28"/>
          <w:szCs w:val="28"/>
        </w:rPr>
        <w:t xml:space="preserve"> копии.</w:t>
      </w:r>
    </w:p>
    <w:p w:rsidR="00D90A78" w:rsidRPr="000C780D" w:rsidRDefault="00D90A78">
      <w:pPr>
        <w:pStyle w:val="a7"/>
        <w:framePr w:w="9464" w:h="14468" w:hRule="exact" w:wrap="none" w:vAnchor="page" w:hAnchor="page" w:x="1231" w:y="1151"/>
        <w:numPr>
          <w:ilvl w:val="2"/>
          <w:numId w:val="38"/>
        </w:numPr>
        <w:shd w:val="clear" w:color="auto" w:fill="auto"/>
        <w:tabs>
          <w:tab w:val="left" w:pos="1199"/>
        </w:tabs>
        <w:spacing w:line="320" w:lineRule="exact"/>
        <w:ind w:left="40" w:right="40" w:firstLine="440"/>
        <w:jc w:val="both"/>
        <w:rPr>
          <w:sz w:val="28"/>
          <w:szCs w:val="28"/>
        </w:rPr>
      </w:pPr>
      <w:r w:rsidRPr="000C780D">
        <w:rPr>
          <w:rStyle w:val="1"/>
          <w:b w:val="0"/>
          <w:bCs w:val="0"/>
          <w:color w:val="00000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0C780D">
        <w:rPr>
          <w:rStyle w:val="1"/>
          <w:b w:val="0"/>
          <w:bCs w:val="0"/>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C780D">
        <w:rPr>
          <w:rStyle w:val="1"/>
          <w:b w:val="0"/>
          <w:bCs w:val="0"/>
          <w:color w:val="000000"/>
          <w:sz w:val="28"/>
          <w:szCs w:val="28"/>
        </w:rPr>
        <w:t xml:space="preserve"> При наличии согласия проверяемого лица на осуществление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7" w:hRule="exact" w:wrap="none" w:vAnchor="page" w:hAnchor="page" w:x="1227" w:y="1151"/>
        <w:shd w:val="clear" w:color="auto" w:fill="auto"/>
        <w:tabs>
          <w:tab w:val="left" w:pos="1199"/>
        </w:tabs>
        <w:spacing w:line="320" w:lineRule="exact"/>
        <w:ind w:left="40" w:right="40"/>
        <w:jc w:val="both"/>
        <w:rPr>
          <w:sz w:val="28"/>
          <w:szCs w:val="28"/>
        </w:rPr>
      </w:pPr>
      <w:r w:rsidRPr="000C780D">
        <w:rPr>
          <w:rStyle w:val="1"/>
          <w:b w:val="0"/>
          <w:bCs w:val="0"/>
          <w:color w:val="000000"/>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0C780D">
        <w:rPr>
          <w:rStyle w:val="1"/>
          <w:b w:val="0"/>
          <w:bCs w:val="0"/>
          <w:color w:val="000000"/>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0C780D">
        <w:rPr>
          <w:rStyle w:val="1"/>
          <w:b w:val="0"/>
          <w:bCs w:val="0"/>
          <w:color w:val="000000"/>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случае</w:t>
      </w:r>
      <w:proofErr w:type="gramStart"/>
      <w:r w:rsidRPr="000C780D">
        <w:rPr>
          <w:rStyle w:val="1"/>
          <w:b w:val="0"/>
          <w:bCs w:val="0"/>
          <w:color w:val="000000"/>
          <w:sz w:val="28"/>
          <w:szCs w:val="28"/>
        </w:rPr>
        <w:t>,</w:t>
      </w:r>
      <w:proofErr w:type="gramEnd"/>
      <w:r w:rsidRPr="000C780D">
        <w:rPr>
          <w:rStyle w:val="1"/>
          <w:b w:val="0"/>
          <w:bCs w:val="0"/>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0A78" w:rsidRPr="000C780D" w:rsidRDefault="00D90A78">
      <w:pPr>
        <w:pStyle w:val="a7"/>
        <w:framePr w:w="9472" w:h="14507" w:hRule="exact" w:wrap="none" w:vAnchor="page" w:hAnchor="page" w:x="1227" w:y="1151"/>
        <w:numPr>
          <w:ilvl w:val="2"/>
          <w:numId w:val="38"/>
        </w:numPr>
        <w:shd w:val="clear" w:color="auto" w:fill="auto"/>
        <w:tabs>
          <w:tab w:val="left" w:pos="1273"/>
        </w:tabs>
        <w:spacing w:line="320" w:lineRule="exact"/>
        <w:ind w:left="40" w:right="20" w:firstLine="420"/>
        <w:jc w:val="both"/>
        <w:rPr>
          <w:sz w:val="28"/>
          <w:szCs w:val="28"/>
        </w:rPr>
      </w:pPr>
      <w:r w:rsidRPr="000C780D">
        <w:rPr>
          <w:rStyle w:val="1"/>
          <w:b w:val="0"/>
          <w:bCs w:val="0"/>
          <w:color w:val="000000"/>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72" w:h="14502" w:hRule="exact" w:wrap="none" w:vAnchor="page" w:hAnchor="page" w:x="1227" w:y="1151"/>
        <w:shd w:val="clear" w:color="auto" w:fill="auto"/>
        <w:tabs>
          <w:tab w:val="left" w:pos="1273"/>
        </w:tabs>
        <w:spacing w:line="320" w:lineRule="exact"/>
        <w:ind w:left="40" w:right="20"/>
        <w:jc w:val="both"/>
        <w:rPr>
          <w:sz w:val="28"/>
          <w:szCs w:val="28"/>
        </w:rPr>
      </w:pPr>
      <w:proofErr w:type="gramStart"/>
      <w:r w:rsidRPr="000C780D">
        <w:rPr>
          <w:rStyle w:val="1"/>
          <w:b w:val="0"/>
          <w:bCs w:val="0"/>
          <w:color w:val="000000"/>
          <w:sz w:val="28"/>
          <w:szCs w:val="28"/>
        </w:rPr>
        <w:lastRenderedPageBreak/>
        <w:t>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90A78" w:rsidRPr="000C780D" w:rsidRDefault="00D90A78">
      <w:pPr>
        <w:pStyle w:val="a7"/>
        <w:framePr w:w="9472" w:h="14502" w:hRule="exact" w:wrap="none" w:vAnchor="page" w:hAnchor="page" w:x="1227" w:y="1151"/>
        <w:numPr>
          <w:ilvl w:val="2"/>
          <w:numId w:val="38"/>
        </w:numPr>
        <w:shd w:val="clear" w:color="auto" w:fill="auto"/>
        <w:tabs>
          <w:tab w:val="left" w:pos="1358"/>
        </w:tabs>
        <w:spacing w:line="320" w:lineRule="exact"/>
        <w:ind w:left="40" w:right="40" w:firstLine="460"/>
        <w:jc w:val="both"/>
        <w:rPr>
          <w:sz w:val="28"/>
          <w:szCs w:val="28"/>
        </w:rPr>
      </w:pPr>
      <w:r w:rsidRPr="000C780D">
        <w:rPr>
          <w:rStyle w:val="1"/>
          <w:b w:val="0"/>
          <w:bCs w:val="0"/>
          <w:color w:val="000000"/>
          <w:sz w:val="28"/>
          <w:szCs w:val="28"/>
        </w:rPr>
        <w:t>При отсутствии журнала учета проверок в акте проверки делается соответствующая запись.</w:t>
      </w:r>
    </w:p>
    <w:p w:rsidR="00D90A78" w:rsidRPr="000C780D" w:rsidRDefault="00D90A78">
      <w:pPr>
        <w:pStyle w:val="a7"/>
        <w:framePr w:w="9472" w:h="14502" w:hRule="exact" w:wrap="none" w:vAnchor="page" w:hAnchor="page" w:x="1227" w:y="1151"/>
        <w:numPr>
          <w:ilvl w:val="2"/>
          <w:numId w:val="38"/>
        </w:numPr>
        <w:shd w:val="clear" w:color="auto" w:fill="auto"/>
        <w:tabs>
          <w:tab w:val="left" w:pos="1671"/>
        </w:tabs>
        <w:spacing w:after="292" w:line="320" w:lineRule="exact"/>
        <w:ind w:left="40" w:right="40" w:firstLine="460"/>
        <w:jc w:val="both"/>
        <w:rPr>
          <w:sz w:val="28"/>
          <w:szCs w:val="28"/>
        </w:rPr>
      </w:pPr>
      <w:proofErr w:type="gramStart"/>
      <w:r w:rsidRPr="000C780D">
        <w:rPr>
          <w:rStyle w:val="1"/>
          <w:b w:val="0"/>
          <w:bCs w:val="0"/>
          <w:color w:val="000000"/>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C780D">
        <w:rPr>
          <w:rStyle w:val="1"/>
          <w:b w:val="0"/>
          <w:bCs w:val="0"/>
          <w:color w:val="000000"/>
          <w:sz w:val="28"/>
          <w:szCs w:val="28"/>
        </w:rPr>
        <w:t xml:space="preserve"> </w:t>
      </w:r>
      <w:proofErr w:type="gramStart"/>
      <w:r w:rsidRPr="000C780D">
        <w:rPr>
          <w:rStyle w:val="1"/>
          <w:b w:val="0"/>
          <w:bCs w:val="0"/>
          <w:color w:val="000000"/>
          <w:sz w:val="28"/>
          <w:szCs w:val="28"/>
        </w:rPr>
        <w:t>целом</w:t>
      </w:r>
      <w:proofErr w:type="gramEnd"/>
      <w:r w:rsidRPr="000C780D">
        <w:rPr>
          <w:rStyle w:val="1"/>
          <w:b w:val="0"/>
          <w:bCs w:val="0"/>
          <w:color w:val="000000"/>
          <w:sz w:val="28"/>
          <w:szCs w:val="28"/>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0A78" w:rsidRPr="000C780D" w:rsidRDefault="00D90A78">
      <w:pPr>
        <w:pStyle w:val="42"/>
        <w:framePr w:w="9472" w:h="14502" w:hRule="exact" w:wrap="none" w:vAnchor="page" w:hAnchor="page" w:x="1227" w:y="1151"/>
        <w:numPr>
          <w:ilvl w:val="0"/>
          <w:numId w:val="1"/>
        </w:numPr>
        <w:shd w:val="clear" w:color="auto" w:fill="auto"/>
        <w:tabs>
          <w:tab w:val="left" w:pos="1013"/>
        </w:tabs>
        <w:spacing w:before="0" w:after="192"/>
        <w:ind w:left="1600" w:right="260"/>
        <w:rPr>
          <w:sz w:val="28"/>
          <w:szCs w:val="28"/>
        </w:rPr>
      </w:pPr>
      <w:bookmarkStart w:id="2" w:name="bookmark3"/>
      <w:r w:rsidRPr="000C780D">
        <w:rPr>
          <w:rStyle w:val="41"/>
          <w:b/>
          <w:bCs/>
          <w:color w:val="000000"/>
          <w:sz w:val="28"/>
          <w:szCs w:val="28"/>
        </w:rPr>
        <w:t xml:space="preserve">Порядок и формы контроля за осуществлением муниципальной </w:t>
      </w:r>
      <w:proofErr w:type="gramStart"/>
      <w:r w:rsidRPr="000C780D">
        <w:rPr>
          <w:rStyle w:val="41"/>
          <w:b/>
          <w:bCs/>
          <w:color w:val="000000"/>
          <w:sz w:val="28"/>
          <w:szCs w:val="28"/>
        </w:rPr>
        <w:t>функции</w:t>
      </w:r>
      <w:proofErr w:type="gramEnd"/>
      <w:r w:rsidRPr="000C780D">
        <w:rPr>
          <w:rStyle w:val="41"/>
          <w:b/>
          <w:bCs/>
          <w:color w:val="000000"/>
          <w:sz w:val="28"/>
          <w:szCs w:val="28"/>
        </w:rPr>
        <w:t xml:space="preserve"> но муниципальному лесному контролю</w:t>
      </w:r>
      <w:bookmarkEnd w:id="2"/>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77" w:line="317" w:lineRule="exact"/>
        <w:ind w:left="40" w:right="40"/>
        <w:jc w:val="both"/>
        <w:rPr>
          <w:sz w:val="28"/>
          <w:szCs w:val="28"/>
        </w:rPr>
      </w:pPr>
      <w:r w:rsidRPr="000C780D">
        <w:rPr>
          <w:rStyle w:val="1"/>
          <w:b w:val="0"/>
          <w:bCs w:val="0"/>
          <w:color w:val="000000"/>
          <w:sz w:val="28"/>
          <w:szCs w:val="28"/>
        </w:rPr>
        <w:t xml:space="preserve">Текущий контроль за соблюдением и </w:t>
      </w:r>
      <w:proofErr w:type="gramStart"/>
      <w:r w:rsidRPr="000C780D">
        <w:rPr>
          <w:rStyle w:val="1"/>
          <w:b w:val="0"/>
          <w:bCs w:val="0"/>
          <w:color w:val="000000"/>
          <w:sz w:val="28"/>
          <w:szCs w:val="28"/>
        </w:rPr>
        <w:t>исполнением</w:t>
      </w:r>
      <w:proofErr w:type="gramEnd"/>
      <w:r w:rsidRPr="000C780D">
        <w:rPr>
          <w:rStyle w:val="1"/>
          <w:b w:val="0"/>
          <w:bCs w:val="0"/>
          <w:color w:val="000000"/>
          <w:sz w:val="28"/>
          <w:szCs w:val="28"/>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D90A78" w:rsidRPr="000C780D" w:rsidRDefault="00D90A78">
      <w:pPr>
        <w:pStyle w:val="a7"/>
        <w:framePr w:w="9472" w:h="14502" w:hRule="exact" w:wrap="none" w:vAnchor="page" w:hAnchor="page" w:x="1227" w:y="1151"/>
        <w:numPr>
          <w:ilvl w:val="1"/>
          <w:numId w:val="1"/>
        </w:numPr>
        <w:shd w:val="clear" w:color="auto" w:fill="auto"/>
        <w:tabs>
          <w:tab w:val="left" w:pos="578"/>
        </w:tabs>
        <w:spacing w:after="183" w:line="320" w:lineRule="exact"/>
        <w:ind w:left="40" w:right="40"/>
        <w:jc w:val="both"/>
        <w:rPr>
          <w:sz w:val="28"/>
          <w:szCs w:val="28"/>
        </w:rPr>
      </w:pPr>
      <w:r w:rsidRPr="000C780D">
        <w:rPr>
          <w:rStyle w:val="1"/>
          <w:b w:val="0"/>
          <w:bCs w:val="0"/>
          <w:color w:val="000000"/>
          <w:sz w:val="28"/>
          <w:szCs w:val="28"/>
        </w:rPr>
        <w:t xml:space="preserve">Контроль за полнотой и качеством </w:t>
      </w:r>
      <w:proofErr w:type="gramStart"/>
      <w:r w:rsidRPr="000C780D">
        <w:rPr>
          <w:rStyle w:val="1"/>
          <w:b w:val="0"/>
          <w:bCs w:val="0"/>
          <w:color w:val="000000"/>
          <w:sz w:val="28"/>
          <w:szCs w:val="28"/>
        </w:rPr>
        <w:t>осуществления</w:t>
      </w:r>
      <w:proofErr w:type="gramEnd"/>
      <w:r w:rsidRPr="000C780D">
        <w:rPr>
          <w:rStyle w:val="1"/>
          <w:b w:val="0"/>
          <w:bCs w:val="0"/>
          <w:color w:val="000000"/>
          <w:sz w:val="28"/>
          <w:szCs w:val="28"/>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D90A78" w:rsidRPr="000C780D" w:rsidRDefault="00D90A78">
      <w:pPr>
        <w:pStyle w:val="a7"/>
        <w:framePr w:w="9472" w:h="14502" w:hRule="exact" w:wrap="none" w:vAnchor="page" w:hAnchor="page" w:x="1227" w:y="1151"/>
        <w:shd w:val="clear" w:color="auto" w:fill="auto"/>
        <w:spacing w:line="317" w:lineRule="exact"/>
        <w:ind w:left="40" w:right="40" w:firstLine="660"/>
        <w:jc w:val="both"/>
        <w:rPr>
          <w:sz w:val="28"/>
          <w:szCs w:val="28"/>
        </w:rPr>
      </w:pPr>
      <w:r w:rsidRPr="000C780D">
        <w:rPr>
          <w:rStyle w:val="1"/>
          <w:b w:val="0"/>
          <w:bCs w:val="0"/>
          <w:color w:val="000000"/>
          <w:sz w:val="28"/>
          <w:szCs w:val="28"/>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устанавливается главой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lastRenderedPageBreak/>
        <w:t xml:space="preserve">Для проведения проверки полноты и качества проведения проверок </w:t>
      </w:r>
      <w:proofErr w:type="gramStart"/>
      <w:r w:rsidRPr="000C780D">
        <w:rPr>
          <w:rStyle w:val="1"/>
          <w:b w:val="0"/>
          <w:bCs w:val="0"/>
          <w:color w:val="000000"/>
          <w:sz w:val="28"/>
          <w:szCs w:val="28"/>
        </w:rPr>
        <w:t>может создаваться комиссия* Деятельность комиссии осуществляется</w:t>
      </w:r>
      <w:proofErr w:type="gramEnd"/>
      <w:r w:rsidRPr="000C780D">
        <w:rPr>
          <w:rStyle w:val="1"/>
          <w:b w:val="0"/>
          <w:bCs w:val="0"/>
          <w:color w:val="000000"/>
          <w:sz w:val="28"/>
          <w:szCs w:val="28"/>
        </w:rPr>
        <w:t xml:space="preserve">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after="180" w:line="320" w:lineRule="exact"/>
        <w:ind w:left="40" w:right="40" w:firstLine="720"/>
        <w:jc w:val="both"/>
        <w:rPr>
          <w:sz w:val="28"/>
          <w:szCs w:val="28"/>
        </w:rPr>
      </w:pPr>
      <w:r w:rsidRPr="000C780D">
        <w:rPr>
          <w:rStyle w:val="1"/>
          <w:b w:val="0"/>
          <w:bCs w:val="0"/>
          <w:color w:val="000000"/>
          <w:sz w:val="28"/>
          <w:szCs w:val="28"/>
        </w:rPr>
        <w:t xml:space="preserve">Требования к порядку и формам </w:t>
      </w:r>
      <w:proofErr w:type="gramStart"/>
      <w:r w:rsidRPr="000C780D">
        <w:rPr>
          <w:rStyle w:val="1"/>
          <w:b w:val="0"/>
          <w:bCs w:val="0"/>
          <w:color w:val="000000"/>
          <w:sz w:val="28"/>
          <w:szCs w:val="28"/>
        </w:rPr>
        <w:t>контроля за</w:t>
      </w:r>
      <w:proofErr w:type="gramEnd"/>
      <w:r w:rsidRPr="000C780D">
        <w:rPr>
          <w:rStyle w:val="1"/>
          <w:b w:val="0"/>
          <w:bCs w:val="0"/>
          <w:color w:val="000000"/>
          <w:sz w:val="28"/>
          <w:szCs w:val="28"/>
        </w:rPr>
        <w:t xml:space="preserve"> осуществлением муниципального лесного контроля.</w:t>
      </w:r>
    </w:p>
    <w:p w:rsidR="00D90A78" w:rsidRPr="000C780D" w:rsidRDefault="00D90A78">
      <w:pPr>
        <w:pStyle w:val="a7"/>
        <w:framePr w:w="9464" w:h="14537" w:hRule="exact" w:wrap="none" w:vAnchor="page" w:hAnchor="page" w:x="1231" w:y="1151"/>
        <w:shd w:val="clear" w:color="auto" w:fill="auto"/>
        <w:spacing w:after="180" w:line="320" w:lineRule="exact"/>
        <w:ind w:left="40" w:right="40" w:firstLine="720"/>
        <w:jc w:val="both"/>
        <w:rPr>
          <w:sz w:val="28"/>
          <w:szCs w:val="28"/>
        </w:rPr>
      </w:pPr>
      <w:r w:rsidRPr="000C780D">
        <w:rPr>
          <w:rStyle w:val="1"/>
          <w:b w:val="0"/>
          <w:bCs w:val="0"/>
          <w:color w:val="000000"/>
          <w:sz w:val="28"/>
          <w:szCs w:val="28"/>
        </w:rPr>
        <w:t xml:space="preserve">Глава поселения, осуществляющий контроль за </w:t>
      </w:r>
      <w:proofErr w:type="gramStart"/>
      <w:r w:rsidRPr="000C780D">
        <w:rPr>
          <w:rStyle w:val="1"/>
          <w:b w:val="0"/>
          <w:bCs w:val="0"/>
          <w:color w:val="000000"/>
          <w:sz w:val="28"/>
          <w:szCs w:val="28"/>
        </w:rPr>
        <w:t>выполнением</w:t>
      </w:r>
      <w:proofErr w:type="gramEnd"/>
      <w:r w:rsidRPr="000C780D">
        <w:rPr>
          <w:rStyle w:val="1"/>
          <w:b w:val="0"/>
          <w:bCs w:val="0"/>
          <w:color w:val="000000"/>
          <w:sz w:val="28"/>
          <w:szCs w:val="28"/>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D90A78" w:rsidRPr="000C780D" w:rsidRDefault="00D90A78">
      <w:pPr>
        <w:pStyle w:val="a7"/>
        <w:framePr w:w="9464" w:h="14537" w:hRule="exact" w:wrap="none" w:vAnchor="page" w:hAnchor="page" w:x="1231" w:y="1151"/>
        <w:shd w:val="clear" w:color="auto" w:fill="auto"/>
        <w:spacing w:after="180" w:line="320" w:lineRule="exact"/>
        <w:ind w:left="40" w:right="40"/>
        <w:jc w:val="both"/>
        <w:rPr>
          <w:sz w:val="28"/>
          <w:szCs w:val="28"/>
        </w:rPr>
      </w:pPr>
      <w:proofErr w:type="gramStart"/>
      <w:r w:rsidRPr="000C780D">
        <w:rPr>
          <w:rStyle w:val="1"/>
          <w:b w:val="0"/>
          <w:bCs w:val="0"/>
          <w:color w:val="000000"/>
          <w:sz w:val="28"/>
          <w:szCs w:val="28"/>
        </w:rPr>
        <w:t>Контроль за</w:t>
      </w:r>
      <w:proofErr w:type="gramEnd"/>
      <w:r w:rsidRPr="000C780D">
        <w:rPr>
          <w:rStyle w:val="1"/>
          <w:b w:val="0"/>
          <w:bCs w:val="0"/>
          <w:color w:val="000000"/>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D90A78" w:rsidRPr="000C780D" w:rsidRDefault="00D90A78">
      <w:pPr>
        <w:pStyle w:val="42"/>
        <w:framePr w:w="9464" w:h="14537" w:hRule="exact" w:wrap="none" w:vAnchor="page" w:hAnchor="page" w:x="1231" w:y="1151"/>
        <w:numPr>
          <w:ilvl w:val="0"/>
          <w:numId w:val="1"/>
        </w:numPr>
        <w:shd w:val="clear" w:color="auto" w:fill="auto"/>
        <w:tabs>
          <w:tab w:val="left" w:pos="306"/>
        </w:tabs>
        <w:spacing w:before="0" w:line="320" w:lineRule="exact"/>
        <w:ind w:left="40" w:right="40" w:firstLine="0"/>
        <w:rPr>
          <w:sz w:val="28"/>
          <w:szCs w:val="28"/>
        </w:rPr>
      </w:pPr>
      <w:bookmarkStart w:id="3" w:name="bookmark4"/>
      <w:r w:rsidRPr="000C780D">
        <w:rPr>
          <w:rStyle w:val="41"/>
          <w:b/>
          <w:bCs/>
          <w:color w:val="000000"/>
          <w:sz w:val="28"/>
          <w:szCs w:val="28"/>
        </w:rPr>
        <w:t>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 гражданами</w:t>
      </w:r>
      <w:bookmarkEnd w:id="3"/>
    </w:p>
    <w:p w:rsidR="00D90A78" w:rsidRPr="000C780D" w:rsidRDefault="00D90A78">
      <w:pPr>
        <w:pStyle w:val="a7"/>
        <w:framePr w:w="9464" w:h="14537" w:hRule="exact" w:wrap="none" w:vAnchor="page" w:hAnchor="page" w:x="1231" w:y="1151"/>
        <w:numPr>
          <w:ilvl w:val="1"/>
          <w:numId w:val="1"/>
        </w:numPr>
        <w:shd w:val="clear" w:color="auto" w:fill="auto"/>
        <w:tabs>
          <w:tab w:val="left" w:pos="1215"/>
        </w:tabs>
        <w:spacing w:line="320" w:lineRule="exact"/>
        <w:ind w:left="40" w:right="40" w:firstLine="460"/>
        <w:jc w:val="both"/>
        <w:rPr>
          <w:sz w:val="28"/>
          <w:szCs w:val="28"/>
        </w:rPr>
      </w:pPr>
      <w:r w:rsidRPr="000C780D">
        <w:rPr>
          <w:rStyle w:val="1"/>
          <w:b w:val="0"/>
          <w:bCs w:val="0"/>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68" w:h="14475" w:hRule="exact" w:wrap="none" w:vAnchor="page" w:hAnchor="page" w:x="1229" w:y="1151"/>
        <w:shd w:val="clear" w:color="auto" w:fill="auto"/>
        <w:tabs>
          <w:tab w:val="left" w:pos="1215"/>
        </w:tabs>
        <w:spacing w:line="320" w:lineRule="exact"/>
        <w:ind w:left="40" w:right="40"/>
        <w:jc w:val="both"/>
        <w:rPr>
          <w:sz w:val="28"/>
          <w:szCs w:val="28"/>
        </w:rPr>
      </w:pPr>
      <w:r w:rsidRPr="000C780D">
        <w:rPr>
          <w:rStyle w:val="1"/>
          <w:b w:val="0"/>
          <w:bCs w:val="0"/>
          <w:color w:val="000000"/>
          <w:sz w:val="28"/>
          <w:szCs w:val="28"/>
        </w:rPr>
        <w:lastRenderedPageBreak/>
        <w:t>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D90A78" w:rsidRPr="000C780D" w:rsidRDefault="00D90A78">
      <w:pPr>
        <w:pStyle w:val="a7"/>
        <w:framePr w:w="9468" w:h="14475" w:hRule="exact" w:wrap="none" w:vAnchor="page" w:hAnchor="page" w:x="1229" w:y="1151"/>
        <w:numPr>
          <w:ilvl w:val="1"/>
          <w:numId w:val="1"/>
        </w:numPr>
        <w:shd w:val="clear" w:color="auto" w:fill="auto"/>
        <w:tabs>
          <w:tab w:val="left" w:pos="1224"/>
        </w:tabs>
        <w:spacing w:line="320" w:lineRule="exact"/>
        <w:ind w:left="40" w:right="40" w:firstLine="440"/>
        <w:jc w:val="both"/>
        <w:rPr>
          <w:sz w:val="28"/>
          <w:szCs w:val="28"/>
        </w:rPr>
      </w:pPr>
      <w:r w:rsidRPr="000C780D">
        <w:rPr>
          <w:rStyle w:val="1"/>
          <w:b w:val="0"/>
          <w:bCs w:val="0"/>
          <w:color w:val="000000"/>
          <w:sz w:val="28"/>
          <w:szCs w:val="28"/>
        </w:rPr>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90A78" w:rsidRPr="000C780D" w:rsidRDefault="00D90A78">
      <w:pPr>
        <w:pStyle w:val="a7"/>
        <w:framePr w:w="9468" w:h="14475" w:hRule="exact" w:wrap="none" w:vAnchor="page" w:hAnchor="page" w:x="1229" w:y="1151"/>
        <w:numPr>
          <w:ilvl w:val="1"/>
          <w:numId w:val="1"/>
        </w:numPr>
        <w:shd w:val="clear" w:color="auto" w:fill="auto"/>
        <w:tabs>
          <w:tab w:val="left" w:pos="970"/>
        </w:tabs>
        <w:spacing w:line="320" w:lineRule="exact"/>
        <w:ind w:left="40" w:firstLine="440"/>
        <w:jc w:val="both"/>
        <w:rPr>
          <w:sz w:val="28"/>
          <w:szCs w:val="28"/>
        </w:rPr>
      </w:pPr>
      <w:r w:rsidRPr="000C780D">
        <w:rPr>
          <w:rStyle w:val="1"/>
          <w:b w:val="0"/>
          <w:bCs w:val="0"/>
          <w:color w:val="000000"/>
          <w:sz w:val="28"/>
          <w:szCs w:val="28"/>
        </w:rPr>
        <w:t>Досудебное обжалование:</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поселения.</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0C780D">
        <w:rPr>
          <w:rStyle w:val="1"/>
          <w:b w:val="0"/>
          <w:bCs w:val="0"/>
          <w:color w:val="000000"/>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0C780D">
        <w:rPr>
          <w:rStyle w:val="1"/>
          <w:b w:val="0"/>
          <w:bCs w:val="0"/>
          <w:color w:val="000000"/>
          <w:sz w:val="28"/>
          <w:szCs w:val="28"/>
        </w:rPr>
        <w:t xml:space="preserve"> Письменное обращение должно быть написано разборчивым почерком, не содержать нецензурных выражений.</w:t>
      </w:r>
    </w:p>
    <w:p w:rsidR="00D90A78" w:rsidRPr="000C780D" w:rsidRDefault="00D90A78">
      <w:pPr>
        <w:pStyle w:val="a7"/>
        <w:framePr w:w="9468" w:h="14475" w:hRule="exact" w:wrap="none" w:vAnchor="page" w:hAnchor="page" w:x="1229" w:y="1151"/>
        <w:shd w:val="clear" w:color="auto" w:fill="auto"/>
        <w:spacing w:line="320" w:lineRule="exact"/>
        <w:ind w:left="40" w:right="40" w:firstLine="440"/>
        <w:jc w:val="both"/>
        <w:rPr>
          <w:sz w:val="28"/>
          <w:szCs w:val="28"/>
        </w:rPr>
      </w:pPr>
      <w:r w:rsidRPr="000C780D">
        <w:rPr>
          <w:rStyle w:val="1"/>
          <w:b w:val="0"/>
          <w:bCs w:val="0"/>
          <w:color w:val="000000"/>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0C780D">
        <w:rPr>
          <w:rStyle w:val="1"/>
          <w:b w:val="0"/>
          <w:bCs w:val="0"/>
          <w:color w:val="000000"/>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0C780D">
        <w:rPr>
          <w:rStyle w:val="1"/>
          <w:b w:val="0"/>
          <w:bCs w:val="0"/>
          <w:color w:val="000000"/>
          <w:sz w:val="28"/>
          <w:szCs w:val="28"/>
        </w:rPr>
        <w:t xml:space="preserve">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w:t>
      </w:r>
      <w:proofErr w:type="gramStart"/>
      <w:r w:rsidRPr="000C780D">
        <w:rPr>
          <w:rStyle w:val="1"/>
          <w:b w:val="0"/>
          <w:bCs w:val="0"/>
          <w:color w:val="000000"/>
          <w:sz w:val="28"/>
          <w:szCs w:val="28"/>
        </w:rPr>
        <w:t>с даты</w:t>
      </w:r>
      <w:proofErr w:type="gramEnd"/>
      <w:r w:rsidRPr="000C780D">
        <w:rPr>
          <w:rStyle w:val="1"/>
          <w:b w:val="0"/>
          <w:bCs w:val="0"/>
          <w:color w:val="000000"/>
          <w:sz w:val="28"/>
          <w:szCs w:val="28"/>
        </w:rP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w:t>
      </w:r>
    </w:p>
    <w:p w:rsidR="00D90A78" w:rsidRPr="000C780D" w:rsidRDefault="00D90A78">
      <w:pPr>
        <w:rPr>
          <w:rFonts w:ascii="Times New Roman" w:hAnsi="Times New Roman" w:cs="Times New Roman"/>
          <w:color w:val="auto"/>
          <w:sz w:val="28"/>
          <w:szCs w:val="28"/>
        </w:rPr>
        <w:sectPr w:rsidR="00D90A78" w:rsidRPr="000C780D">
          <w:pgSz w:w="11909" w:h="16838"/>
          <w:pgMar w:top="0" w:right="0" w:bottom="0" w:left="0" w:header="0" w:footer="3" w:gutter="0"/>
          <w:cols w:space="720"/>
          <w:noEndnote/>
          <w:docGrid w:linePitch="360"/>
        </w:sectPr>
      </w:pPr>
    </w:p>
    <w:p w:rsidR="00D90A78" w:rsidRPr="000C780D" w:rsidRDefault="00D90A78">
      <w:pPr>
        <w:pStyle w:val="a7"/>
        <w:framePr w:w="9457" w:h="10613" w:hRule="exact" w:wrap="none" w:vAnchor="page" w:hAnchor="page" w:x="1234" w:y="1151"/>
        <w:shd w:val="clear" w:color="auto" w:fill="auto"/>
        <w:spacing w:line="320" w:lineRule="exact"/>
        <w:ind w:left="40" w:right="40"/>
        <w:jc w:val="both"/>
        <w:rPr>
          <w:sz w:val="28"/>
          <w:szCs w:val="28"/>
        </w:rPr>
      </w:pPr>
      <w:r w:rsidRPr="000C780D">
        <w:rPr>
          <w:rStyle w:val="1"/>
          <w:b w:val="0"/>
          <w:bCs w:val="0"/>
          <w:color w:val="000000"/>
          <w:sz w:val="28"/>
          <w:szCs w:val="28"/>
        </w:rPr>
        <w:lastRenderedPageBreak/>
        <w:t>рассмотрения обращения с указанием причин, почему оно признано необоснованным.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Муниципальные правовые акты администрации,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90A78" w:rsidRPr="000C780D" w:rsidRDefault="00D90A78">
      <w:pPr>
        <w:pStyle w:val="a7"/>
        <w:framePr w:w="9457" w:h="10613" w:hRule="exact" w:wrap="none" w:vAnchor="page" w:hAnchor="page" w:x="1234" w:y="1151"/>
        <w:numPr>
          <w:ilvl w:val="1"/>
          <w:numId w:val="1"/>
        </w:numPr>
        <w:shd w:val="clear" w:color="auto" w:fill="auto"/>
        <w:tabs>
          <w:tab w:val="left" w:pos="1026"/>
        </w:tabs>
        <w:spacing w:line="320" w:lineRule="exact"/>
        <w:ind w:left="40" w:right="20" w:firstLine="460"/>
        <w:jc w:val="both"/>
        <w:rPr>
          <w:sz w:val="28"/>
          <w:szCs w:val="28"/>
        </w:rPr>
      </w:pPr>
      <w:r w:rsidRPr="000C780D">
        <w:rPr>
          <w:rStyle w:val="1"/>
          <w:b w:val="0"/>
          <w:bCs w:val="0"/>
          <w:color w:val="000000"/>
          <w:sz w:val="28"/>
          <w:szCs w:val="28"/>
        </w:rPr>
        <w:t>Обжалование действий (бездействий) и решений, принятых в ходе исполнения муниципальной функции в судебном порядке.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Объединения юридических лиц, индивидуальных предпринимателей вправе:</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D90A78" w:rsidRPr="000C780D" w:rsidRDefault="00D90A78">
      <w:pPr>
        <w:pStyle w:val="a7"/>
        <w:framePr w:w="9457" w:h="10613" w:hRule="exact" w:wrap="none" w:vAnchor="page" w:hAnchor="page" w:x="1234" w:y="1151"/>
        <w:shd w:val="clear" w:color="auto" w:fill="auto"/>
        <w:spacing w:line="320" w:lineRule="exact"/>
        <w:ind w:left="40" w:right="20" w:firstLine="460"/>
        <w:jc w:val="both"/>
        <w:rPr>
          <w:sz w:val="28"/>
          <w:szCs w:val="28"/>
        </w:rPr>
      </w:pPr>
      <w:r w:rsidRPr="000C780D">
        <w:rPr>
          <w:rStyle w:val="1"/>
          <w:b w:val="0"/>
          <w:bCs w:val="0"/>
          <w:color w:val="000000"/>
          <w:sz w:val="28"/>
          <w:szCs w:val="28"/>
        </w:rPr>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гражданина.</w:t>
      </w:r>
    </w:p>
    <w:p w:rsidR="00D90A78" w:rsidRPr="000C780D" w:rsidRDefault="00D90A78">
      <w:pPr>
        <w:pStyle w:val="a7"/>
        <w:framePr w:w="9457" w:h="10613" w:hRule="exact" w:wrap="none" w:vAnchor="page" w:hAnchor="page" w:x="1234" w:y="1151"/>
        <w:numPr>
          <w:ilvl w:val="1"/>
          <w:numId w:val="1"/>
        </w:numPr>
        <w:shd w:val="clear" w:color="auto" w:fill="auto"/>
        <w:tabs>
          <w:tab w:val="left" w:pos="1426"/>
        </w:tabs>
        <w:spacing w:line="320" w:lineRule="exact"/>
        <w:ind w:left="40" w:right="20" w:firstLine="700"/>
        <w:jc w:val="both"/>
        <w:rPr>
          <w:sz w:val="28"/>
          <w:szCs w:val="28"/>
        </w:rPr>
      </w:pPr>
      <w:r w:rsidRPr="000C780D">
        <w:rPr>
          <w:rStyle w:val="1"/>
          <w:b w:val="0"/>
          <w:bCs w:val="0"/>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D90A78" w:rsidRPr="000C780D" w:rsidRDefault="00D90A78">
      <w:pPr>
        <w:pStyle w:val="a7"/>
        <w:framePr w:w="9457" w:h="10613" w:hRule="exact" w:wrap="none" w:vAnchor="page" w:hAnchor="page" w:x="1234" w:y="1151"/>
        <w:shd w:val="clear" w:color="auto" w:fill="auto"/>
        <w:spacing w:line="320" w:lineRule="exact"/>
        <w:ind w:left="40" w:right="20" w:firstLine="700"/>
        <w:jc w:val="both"/>
        <w:rPr>
          <w:sz w:val="28"/>
          <w:szCs w:val="28"/>
        </w:rPr>
      </w:pPr>
      <w:r w:rsidRPr="000C780D">
        <w:rPr>
          <w:rStyle w:val="1"/>
          <w:b w:val="0"/>
          <w:bCs w:val="0"/>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D90A78" w:rsidRPr="000C780D" w:rsidRDefault="00D90A78">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p w:rsidR="005161AC" w:rsidRPr="000C780D" w:rsidRDefault="005161AC">
      <w:pPr>
        <w:rPr>
          <w:rFonts w:ascii="Times New Roman" w:hAnsi="Times New Roman" w:cs="Times New Roman"/>
          <w:color w:val="auto"/>
          <w:sz w:val="28"/>
          <w:szCs w:val="28"/>
        </w:rPr>
      </w:pPr>
    </w:p>
    <w:sectPr w:rsidR="005161AC" w:rsidRPr="000C780D" w:rsidSect="00422FAB">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4.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0.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3.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3.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6.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08"/>
      <w:numFmt w:val="decimal"/>
      <w:lvlText w:val="26.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00000049"/>
    <w:multiLevelType w:val="multilevel"/>
    <w:tmpl w:val="0000004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7">
    <w:nsid w:val="0000004B"/>
    <w:multiLevelType w:val="multilevel"/>
    <w:tmpl w:val="0000004A"/>
    <w:lvl w:ilvl="0">
      <w:start w:val="2"/>
      <w:numFmt w:val="decimal"/>
      <w:lvlText w:val="3.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0DA7671C"/>
    <w:multiLevelType w:val="hybridMultilevel"/>
    <w:tmpl w:val="4B38FB3E"/>
    <w:lvl w:ilvl="0" w:tplc="0022745C">
      <w:start w:val="1"/>
      <w:numFmt w:val="decimal"/>
      <w:lvlText w:val="%1."/>
      <w:lvlJc w:val="left"/>
      <w:pPr>
        <w:ind w:left="1542" w:hanging="97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221242"/>
    <w:multiLevelType w:val="hybridMultilevel"/>
    <w:tmpl w:val="64A476E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1">
    <w:nsid w:val="6D093775"/>
    <w:multiLevelType w:val="hybridMultilevel"/>
    <w:tmpl w:val="6282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doNotExpandShiftReturn/>
  </w:compat>
  <w:rsids>
    <w:rsidRoot w:val="00452549"/>
    <w:rsid w:val="000C5362"/>
    <w:rsid w:val="000C780D"/>
    <w:rsid w:val="00422FAB"/>
    <w:rsid w:val="00452549"/>
    <w:rsid w:val="005161AC"/>
    <w:rsid w:val="007E0835"/>
    <w:rsid w:val="00B7231B"/>
    <w:rsid w:val="00D90A78"/>
    <w:rsid w:val="00E2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AB"/>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22FAB"/>
    <w:rPr>
      <w:rFonts w:cs="Times New Roman"/>
      <w:color w:val="000080"/>
      <w:u w:val="single"/>
    </w:rPr>
  </w:style>
  <w:style w:type="character" w:customStyle="1" w:styleId="1">
    <w:name w:val="Основной текст Знак1"/>
    <w:basedOn w:val="a0"/>
    <w:link w:val="3"/>
    <w:uiPriority w:val="99"/>
    <w:locked/>
    <w:rsid w:val="00422FAB"/>
    <w:rPr>
      <w:rFonts w:ascii="Times New Roman" w:hAnsi="Times New Roman" w:cs="Times New Roman"/>
      <w:b/>
      <w:bCs/>
      <w:sz w:val="26"/>
      <w:szCs w:val="26"/>
      <w:u w:val="none"/>
    </w:rPr>
  </w:style>
  <w:style w:type="character" w:customStyle="1" w:styleId="2">
    <w:name w:val="Основной текст (2)_"/>
    <w:basedOn w:val="a0"/>
    <w:link w:val="20"/>
    <w:uiPriority w:val="99"/>
    <w:locked/>
    <w:rsid w:val="00422FAB"/>
    <w:rPr>
      <w:rFonts w:ascii="Times New Roman" w:hAnsi="Times New Roman" w:cs="Times New Roman"/>
      <w:b/>
      <w:bCs/>
      <w:sz w:val="22"/>
      <w:szCs w:val="22"/>
      <w:u w:val="none"/>
    </w:rPr>
  </w:style>
  <w:style w:type="character" w:customStyle="1" w:styleId="30">
    <w:name w:val="Основной текст (3)_"/>
    <w:basedOn w:val="a0"/>
    <w:link w:val="31"/>
    <w:uiPriority w:val="99"/>
    <w:locked/>
    <w:rsid w:val="00422FAB"/>
    <w:rPr>
      <w:rFonts w:ascii="Times New Roman" w:hAnsi="Times New Roman" w:cs="Times New Roman"/>
      <w:b/>
      <w:bCs/>
      <w:spacing w:val="4"/>
      <w:sz w:val="17"/>
      <w:szCs w:val="17"/>
      <w:u w:val="none"/>
    </w:rPr>
  </w:style>
  <w:style w:type="character" w:customStyle="1" w:styleId="311">
    <w:name w:val="Основной текст (3) + 11"/>
    <w:aliases w:val="5 pt,Интервал 0 pt"/>
    <w:basedOn w:val="30"/>
    <w:uiPriority w:val="99"/>
    <w:rsid w:val="00422FAB"/>
    <w:rPr>
      <w:spacing w:val="6"/>
      <w:sz w:val="23"/>
      <w:szCs w:val="23"/>
      <w:u w:val="single"/>
    </w:rPr>
  </w:style>
  <w:style w:type="character" w:customStyle="1" w:styleId="3113">
    <w:name w:val="Основной текст (3) + 113"/>
    <w:aliases w:val="5 pt3,Интервал 0 pt7"/>
    <w:basedOn w:val="30"/>
    <w:uiPriority w:val="99"/>
    <w:rsid w:val="00422FAB"/>
    <w:rPr>
      <w:spacing w:val="-3"/>
      <w:sz w:val="23"/>
      <w:szCs w:val="23"/>
      <w:u w:val="single"/>
    </w:rPr>
  </w:style>
  <w:style w:type="character" w:customStyle="1" w:styleId="3112">
    <w:name w:val="Основной текст (3) + 112"/>
    <w:aliases w:val="5 pt2,Интервал 0 pt6"/>
    <w:basedOn w:val="30"/>
    <w:uiPriority w:val="99"/>
    <w:rsid w:val="00422FAB"/>
    <w:rPr>
      <w:spacing w:val="6"/>
      <w:sz w:val="23"/>
      <w:szCs w:val="23"/>
    </w:rPr>
  </w:style>
  <w:style w:type="character" w:customStyle="1" w:styleId="3111">
    <w:name w:val="Основной текст (3) + 111"/>
    <w:aliases w:val="5 pt1,Курсив,Интервал 0 pt5"/>
    <w:basedOn w:val="30"/>
    <w:uiPriority w:val="99"/>
    <w:rsid w:val="00422FAB"/>
    <w:rPr>
      <w:i/>
      <w:iCs/>
      <w:spacing w:val="8"/>
      <w:sz w:val="23"/>
      <w:szCs w:val="23"/>
      <w:u w:val="single"/>
      <w:lang w:val="en-US" w:eastAsia="en-US"/>
    </w:rPr>
  </w:style>
  <w:style w:type="character" w:customStyle="1" w:styleId="4">
    <w:name w:val="Основной текст (4)_"/>
    <w:basedOn w:val="a0"/>
    <w:link w:val="40"/>
    <w:uiPriority w:val="99"/>
    <w:locked/>
    <w:rsid w:val="00422FAB"/>
    <w:rPr>
      <w:rFonts w:ascii="Times New Roman" w:hAnsi="Times New Roman" w:cs="Times New Roman"/>
      <w:b/>
      <w:bCs/>
      <w:spacing w:val="24"/>
      <w:sz w:val="21"/>
      <w:szCs w:val="21"/>
      <w:u w:val="none"/>
    </w:rPr>
  </w:style>
  <w:style w:type="character" w:customStyle="1" w:styleId="a4">
    <w:name w:val="Основной текст + Курсив"/>
    <w:aliases w:val="Интервал 1 pt"/>
    <w:basedOn w:val="1"/>
    <w:uiPriority w:val="99"/>
    <w:rsid w:val="00422FAB"/>
    <w:rPr>
      <w:i/>
      <w:iCs/>
      <w:spacing w:val="33"/>
    </w:rPr>
  </w:style>
  <w:style w:type="character" w:customStyle="1" w:styleId="10">
    <w:name w:val="Заголовок №1_"/>
    <w:basedOn w:val="a0"/>
    <w:link w:val="11"/>
    <w:uiPriority w:val="99"/>
    <w:locked/>
    <w:rsid w:val="00422FAB"/>
    <w:rPr>
      <w:rFonts w:ascii="Franklin Gothic Medium" w:hAnsi="Franklin Gothic Medium" w:cs="Franklin Gothic Medium"/>
      <w:i/>
      <w:iCs/>
      <w:spacing w:val="-24"/>
      <w:sz w:val="21"/>
      <w:szCs w:val="21"/>
      <w:u w:val="none"/>
      <w:lang w:val="en-US" w:eastAsia="en-US"/>
    </w:rPr>
  </w:style>
  <w:style w:type="character" w:customStyle="1" w:styleId="5">
    <w:name w:val="Основной текст (5)_"/>
    <w:basedOn w:val="a0"/>
    <w:link w:val="50"/>
    <w:uiPriority w:val="99"/>
    <w:locked/>
    <w:rsid w:val="00422FAB"/>
    <w:rPr>
      <w:rFonts w:ascii="Times New Roman" w:hAnsi="Times New Roman" w:cs="Times New Roman"/>
      <w:b/>
      <w:bCs/>
      <w:sz w:val="26"/>
      <w:szCs w:val="26"/>
      <w:u w:val="none"/>
    </w:rPr>
  </w:style>
  <w:style w:type="character" w:customStyle="1" w:styleId="6">
    <w:name w:val="Основной текст (6)_"/>
    <w:basedOn w:val="a0"/>
    <w:link w:val="61"/>
    <w:uiPriority w:val="99"/>
    <w:locked/>
    <w:rsid w:val="00422FAB"/>
    <w:rPr>
      <w:rFonts w:ascii="Calibri" w:hAnsi="Calibri" w:cs="Calibri"/>
      <w:i/>
      <w:iCs/>
      <w:spacing w:val="2"/>
      <w:sz w:val="26"/>
      <w:szCs w:val="26"/>
      <w:u w:val="none"/>
    </w:rPr>
  </w:style>
  <w:style w:type="character" w:customStyle="1" w:styleId="60">
    <w:name w:val="Основной текст (6)"/>
    <w:basedOn w:val="6"/>
    <w:uiPriority w:val="99"/>
    <w:rsid w:val="00422FAB"/>
    <w:rPr>
      <w:u w:val="single"/>
    </w:rPr>
  </w:style>
  <w:style w:type="character" w:customStyle="1" w:styleId="a5">
    <w:name w:val="Колонтитул_"/>
    <w:basedOn w:val="a0"/>
    <w:link w:val="a6"/>
    <w:uiPriority w:val="99"/>
    <w:locked/>
    <w:rsid w:val="00422FAB"/>
    <w:rPr>
      <w:rFonts w:ascii="Times New Roman" w:hAnsi="Times New Roman" w:cs="Times New Roman"/>
      <w:b/>
      <w:bCs/>
      <w:sz w:val="20"/>
      <w:szCs w:val="20"/>
      <w:u w:val="none"/>
    </w:rPr>
  </w:style>
  <w:style w:type="paragraph" w:styleId="a7">
    <w:name w:val="Body Text"/>
    <w:basedOn w:val="a"/>
    <w:link w:val="a8"/>
    <w:uiPriority w:val="99"/>
    <w:rsid w:val="00422FAB"/>
    <w:pPr>
      <w:shd w:val="clear" w:color="auto" w:fill="FFFFFF"/>
      <w:spacing w:line="238" w:lineRule="exact"/>
    </w:pPr>
    <w:rPr>
      <w:rFonts w:ascii="Times New Roman" w:hAnsi="Times New Roman" w:cs="Times New Roman"/>
      <w:color w:val="auto"/>
      <w:sz w:val="26"/>
      <w:szCs w:val="26"/>
    </w:rPr>
  </w:style>
  <w:style w:type="character" w:customStyle="1" w:styleId="a8">
    <w:name w:val="Основной текст Знак"/>
    <w:basedOn w:val="a0"/>
    <w:link w:val="a7"/>
    <w:uiPriority w:val="99"/>
    <w:semiHidden/>
    <w:locked/>
    <w:rsid w:val="00422FAB"/>
    <w:rPr>
      <w:rFonts w:cs="Courier New"/>
      <w:color w:val="000000"/>
    </w:rPr>
  </w:style>
  <w:style w:type="character" w:customStyle="1" w:styleId="21">
    <w:name w:val="Колонтитул (2)_"/>
    <w:basedOn w:val="a0"/>
    <w:link w:val="22"/>
    <w:uiPriority w:val="99"/>
    <w:locked/>
    <w:rsid w:val="00422FAB"/>
    <w:rPr>
      <w:rFonts w:ascii="Times New Roman" w:hAnsi="Times New Roman" w:cs="Times New Roman"/>
      <w:b/>
      <w:bCs/>
      <w:spacing w:val="-11"/>
      <w:sz w:val="21"/>
      <w:szCs w:val="21"/>
      <w:u w:val="none"/>
    </w:rPr>
  </w:style>
  <w:style w:type="character" w:customStyle="1" w:styleId="a9">
    <w:name w:val="Основной текст + Полужирный"/>
    <w:aliases w:val="Интервал 0 pt4"/>
    <w:basedOn w:val="1"/>
    <w:uiPriority w:val="99"/>
    <w:rsid w:val="00422FAB"/>
  </w:style>
  <w:style w:type="character" w:customStyle="1" w:styleId="23">
    <w:name w:val="Заголовок №2_"/>
    <w:basedOn w:val="a0"/>
    <w:link w:val="24"/>
    <w:uiPriority w:val="99"/>
    <w:locked/>
    <w:rsid w:val="00422FAB"/>
    <w:rPr>
      <w:rFonts w:ascii="Times New Roman" w:hAnsi="Times New Roman" w:cs="Times New Roman"/>
      <w:sz w:val="32"/>
      <w:szCs w:val="32"/>
      <w:u w:val="none"/>
    </w:rPr>
  </w:style>
  <w:style w:type="character" w:customStyle="1" w:styleId="7">
    <w:name w:val="Основной текст (7)_"/>
    <w:basedOn w:val="a0"/>
    <w:link w:val="70"/>
    <w:uiPriority w:val="99"/>
    <w:locked/>
    <w:rsid w:val="00422FAB"/>
    <w:rPr>
      <w:rFonts w:ascii="Times New Roman" w:hAnsi="Times New Roman" w:cs="Times New Roman"/>
      <w:sz w:val="12"/>
      <w:szCs w:val="12"/>
      <w:u w:val="none"/>
    </w:rPr>
  </w:style>
  <w:style w:type="character" w:customStyle="1" w:styleId="12">
    <w:name w:val="Основной текст + Курсив1"/>
    <w:aliases w:val="Интервал 0 pt3"/>
    <w:basedOn w:val="1"/>
    <w:uiPriority w:val="99"/>
    <w:rsid w:val="00422FAB"/>
    <w:rPr>
      <w:i/>
      <w:iCs/>
      <w:noProof/>
      <w:spacing w:val="-4"/>
    </w:rPr>
  </w:style>
  <w:style w:type="character" w:customStyle="1" w:styleId="8">
    <w:name w:val="Основной текст (8)_"/>
    <w:basedOn w:val="a0"/>
    <w:link w:val="80"/>
    <w:uiPriority w:val="99"/>
    <w:locked/>
    <w:rsid w:val="00422FAB"/>
    <w:rPr>
      <w:rFonts w:ascii="Times New Roman" w:hAnsi="Times New Roman" w:cs="Times New Roman"/>
      <w:i/>
      <w:iCs/>
      <w:spacing w:val="-4"/>
      <w:sz w:val="26"/>
      <w:szCs w:val="26"/>
      <w:u w:val="none"/>
    </w:rPr>
  </w:style>
  <w:style w:type="character" w:customStyle="1" w:styleId="81">
    <w:name w:val="Основной текст (8) + Не курсив"/>
    <w:aliases w:val="Интервал 0 pt2"/>
    <w:basedOn w:val="8"/>
    <w:uiPriority w:val="99"/>
    <w:rsid w:val="00422FAB"/>
    <w:rPr>
      <w:spacing w:val="0"/>
    </w:rPr>
  </w:style>
  <w:style w:type="character" w:customStyle="1" w:styleId="51">
    <w:name w:val="Основной текст (5) + Не полужирный"/>
    <w:aliases w:val="Интервал 0 pt1"/>
    <w:basedOn w:val="5"/>
    <w:uiPriority w:val="99"/>
    <w:rsid w:val="00422FAB"/>
    <w:rPr>
      <w:spacing w:val="0"/>
    </w:rPr>
  </w:style>
  <w:style w:type="character" w:customStyle="1" w:styleId="aa">
    <w:name w:val="Оглавление_"/>
    <w:basedOn w:val="a0"/>
    <w:link w:val="ab"/>
    <w:uiPriority w:val="99"/>
    <w:locked/>
    <w:rsid w:val="00422FAB"/>
    <w:rPr>
      <w:rFonts w:ascii="Times New Roman" w:hAnsi="Times New Roman" w:cs="Times New Roman"/>
      <w:sz w:val="26"/>
      <w:szCs w:val="26"/>
      <w:u w:val="none"/>
    </w:rPr>
  </w:style>
  <w:style w:type="character" w:customStyle="1" w:styleId="41">
    <w:name w:val="Заголовок №4_"/>
    <w:basedOn w:val="a0"/>
    <w:link w:val="42"/>
    <w:uiPriority w:val="99"/>
    <w:locked/>
    <w:rsid w:val="00422FAB"/>
    <w:rPr>
      <w:rFonts w:ascii="Times New Roman" w:hAnsi="Times New Roman" w:cs="Times New Roman"/>
      <w:b/>
      <w:bCs/>
      <w:sz w:val="26"/>
      <w:szCs w:val="26"/>
      <w:u w:val="none"/>
    </w:rPr>
  </w:style>
  <w:style w:type="paragraph" w:customStyle="1" w:styleId="20">
    <w:name w:val="Основной текст (2)"/>
    <w:basedOn w:val="a"/>
    <w:link w:val="2"/>
    <w:uiPriority w:val="99"/>
    <w:rsid w:val="00422FAB"/>
    <w:pPr>
      <w:shd w:val="clear" w:color="auto" w:fill="FFFFFF"/>
      <w:spacing w:after="240" w:line="274" w:lineRule="exact"/>
      <w:jc w:val="center"/>
    </w:pPr>
    <w:rPr>
      <w:rFonts w:ascii="Times New Roman" w:hAnsi="Times New Roman" w:cs="Times New Roman"/>
      <w:b/>
      <w:bCs/>
      <w:color w:val="auto"/>
      <w:spacing w:val="-1"/>
      <w:sz w:val="22"/>
      <w:szCs w:val="22"/>
    </w:rPr>
  </w:style>
  <w:style w:type="paragraph" w:customStyle="1" w:styleId="31">
    <w:name w:val="Основной текст (3)"/>
    <w:basedOn w:val="a"/>
    <w:link w:val="30"/>
    <w:uiPriority w:val="99"/>
    <w:rsid w:val="00422FAB"/>
    <w:pPr>
      <w:shd w:val="clear" w:color="auto" w:fill="FFFFFF"/>
      <w:spacing w:line="248" w:lineRule="exact"/>
      <w:ind w:firstLine="480"/>
    </w:pPr>
    <w:rPr>
      <w:rFonts w:ascii="Times New Roman" w:hAnsi="Times New Roman" w:cs="Times New Roman"/>
      <w:b/>
      <w:bCs/>
      <w:color w:val="auto"/>
      <w:spacing w:val="4"/>
      <w:sz w:val="17"/>
      <w:szCs w:val="17"/>
    </w:rPr>
  </w:style>
  <w:style w:type="paragraph" w:customStyle="1" w:styleId="40">
    <w:name w:val="Основной текст (4)"/>
    <w:basedOn w:val="a"/>
    <w:link w:val="4"/>
    <w:uiPriority w:val="99"/>
    <w:rsid w:val="00422FAB"/>
    <w:pPr>
      <w:shd w:val="clear" w:color="auto" w:fill="FFFFFF"/>
      <w:spacing w:after="360" w:line="240" w:lineRule="atLeast"/>
      <w:jc w:val="both"/>
    </w:pPr>
    <w:rPr>
      <w:rFonts w:ascii="Times New Roman" w:hAnsi="Times New Roman" w:cs="Times New Roman"/>
      <w:b/>
      <w:bCs/>
      <w:color w:val="auto"/>
      <w:spacing w:val="24"/>
      <w:sz w:val="21"/>
      <w:szCs w:val="21"/>
    </w:rPr>
  </w:style>
  <w:style w:type="paragraph" w:customStyle="1" w:styleId="11">
    <w:name w:val="Заголовок №1"/>
    <w:basedOn w:val="a"/>
    <w:link w:val="10"/>
    <w:uiPriority w:val="99"/>
    <w:rsid w:val="00422FAB"/>
    <w:pPr>
      <w:shd w:val="clear" w:color="auto" w:fill="FFFFFF"/>
      <w:spacing w:before="960" w:line="240" w:lineRule="atLeast"/>
      <w:outlineLvl w:val="0"/>
    </w:pPr>
    <w:rPr>
      <w:rFonts w:ascii="Franklin Gothic Medium" w:hAnsi="Franklin Gothic Medium" w:cs="Franklin Gothic Medium"/>
      <w:i/>
      <w:iCs/>
      <w:color w:val="auto"/>
      <w:spacing w:val="-24"/>
      <w:sz w:val="21"/>
      <w:szCs w:val="21"/>
      <w:lang w:val="en-US" w:eastAsia="en-US"/>
    </w:rPr>
  </w:style>
  <w:style w:type="paragraph" w:customStyle="1" w:styleId="50">
    <w:name w:val="Основной текст (5)"/>
    <w:basedOn w:val="a"/>
    <w:link w:val="5"/>
    <w:uiPriority w:val="99"/>
    <w:rsid w:val="00422FAB"/>
    <w:pPr>
      <w:shd w:val="clear" w:color="auto" w:fill="FFFFFF"/>
      <w:spacing w:before="300" w:line="320" w:lineRule="exact"/>
      <w:jc w:val="both"/>
    </w:pPr>
    <w:rPr>
      <w:rFonts w:ascii="Times New Roman" w:hAnsi="Times New Roman" w:cs="Times New Roman"/>
      <w:b/>
      <w:bCs/>
      <w:color w:val="auto"/>
      <w:spacing w:val="-1"/>
      <w:sz w:val="26"/>
      <w:szCs w:val="26"/>
    </w:rPr>
  </w:style>
  <w:style w:type="paragraph" w:customStyle="1" w:styleId="61">
    <w:name w:val="Основной текст (6)1"/>
    <w:basedOn w:val="a"/>
    <w:link w:val="6"/>
    <w:uiPriority w:val="99"/>
    <w:rsid w:val="00422FAB"/>
    <w:pPr>
      <w:shd w:val="clear" w:color="auto" w:fill="FFFFFF"/>
      <w:spacing w:before="300" w:line="240" w:lineRule="atLeast"/>
      <w:jc w:val="both"/>
    </w:pPr>
    <w:rPr>
      <w:rFonts w:ascii="Calibri" w:hAnsi="Calibri" w:cs="Calibri"/>
      <w:i/>
      <w:iCs/>
      <w:color w:val="auto"/>
      <w:spacing w:val="2"/>
      <w:sz w:val="26"/>
      <w:szCs w:val="26"/>
    </w:rPr>
  </w:style>
  <w:style w:type="paragraph" w:customStyle="1" w:styleId="a6">
    <w:name w:val="Колонтитул"/>
    <w:basedOn w:val="a"/>
    <w:link w:val="a5"/>
    <w:uiPriority w:val="99"/>
    <w:rsid w:val="00422FAB"/>
    <w:pPr>
      <w:shd w:val="clear" w:color="auto" w:fill="FFFFFF"/>
      <w:spacing w:line="240" w:lineRule="atLeast"/>
    </w:pPr>
    <w:rPr>
      <w:rFonts w:ascii="Times New Roman" w:hAnsi="Times New Roman" w:cs="Times New Roman"/>
      <w:b/>
      <w:bCs/>
      <w:color w:val="auto"/>
      <w:sz w:val="20"/>
      <w:szCs w:val="20"/>
    </w:rPr>
  </w:style>
  <w:style w:type="paragraph" w:customStyle="1" w:styleId="3">
    <w:name w:val="Заголовок №3"/>
    <w:basedOn w:val="a"/>
    <w:link w:val="1"/>
    <w:uiPriority w:val="99"/>
    <w:rsid w:val="00422FAB"/>
    <w:pPr>
      <w:shd w:val="clear" w:color="auto" w:fill="FFFFFF"/>
      <w:spacing w:line="320" w:lineRule="exact"/>
      <w:ind w:firstLine="720"/>
      <w:jc w:val="both"/>
      <w:outlineLvl w:val="2"/>
    </w:pPr>
    <w:rPr>
      <w:rFonts w:ascii="Times New Roman" w:hAnsi="Times New Roman" w:cs="Times New Roman"/>
      <w:b/>
      <w:bCs/>
      <w:color w:val="auto"/>
      <w:spacing w:val="-1"/>
      <w:sz w:val="26"/>
      <w:szCs w:val="26"/>
    </w:rPr>
  </w:style>
  <w:style w:type="paragraph" w:customStyle="1" w:styleId="22">
    <w:name w:val="Колонтитул (2)"/>
    <w:basedOn w:val="a"/>
    <w:link w:val="21"/>
    <w:uiPriority w:val="99"/>
    <w:rsid w:val="00422FAB"/>
    <w:pPr>
      <w:shd w:val="clear" w:color="auto" w:fill="FFFFFF"/>
      <w:spacing w:line="240" w:lineRule="atLeast"/>
    </w:pPr>
    <w:rPr>
      <w:rFonts w:ascii="Times New Roman" w:hAnsi="Times New Roman" w:cs="Times New Roman"/>
      <w:b/>
      <w:bCs/>
      <w:color w:val="auto"/>
      <w:spacing w:val="-11"/>
      <w:sz w:val="21"/>
      <w:szCs w:val="21"/>
    </w:rPr>
  </w:style>
  <w:style w:type="paragraph" w:customStyle="1" w:styleId="24">
    <w:name w:val="Заголовок №2"/>
    <w:basedOn w:val="a"/>
    <w:link w:val="23"/>
    <w:uiPriority w:val="99"/>
    <w:rsid w:val="00422FAB"/>
    <w:pPr>
      <w:shd w:val="clear" w:color="auto" w:fill="FFFFFF"/>
      <w:spacing w:before="840" w:line="317" w:lineRule="exact"/>
      <w:jc w:val="center"/>
      <w:outlineLvl w:val="1"/>
    </w:pPr>
    <w:rPr>
      <w:rFonts w:ascii="Times New Roman" w:hAnsi="Times New Roman" w:cs="Times New Roman"/>
      <w:color w:val="auto"/>
      <w:spacing w:val="-1"/>
      <w:sz w:val="32"/>
      <w:szCs w:val="32"/>
    </w:rPr>
  </w:style>
  <w:style w:type="paragraph" w:customStyle="1" w:styleId="70">
    <w:name w:val="Основной текст (7)"/>
    <w:basedOn w:val="a"/>
    <w:link w:val="7"/>
    <w:uiPriority w:val="99"/>
    <w:rsid w:val="00422FAB"/>
    <w:pPr>
      <w:shd w:val="clear" w:color="auto" w:fill="FFFFFF"/>
      <w:spacing w:line="317" w:lineRule="exact"/>
      <w:jc w:val="both"/>
    </w:pPr>
    <w:rPr>
      <w:rFonts w:ascii="Times New Roman" w:hAnsi="Times New Roman" w:cs="Times New Roman"/>
      <w:color w:val="auto"/>
      <w:sz w:val="12"/>
      <w:szCs w:val="12"/>
    </w:rPr>
  </w:style>
  <w:style w:type="paragraph" w:customStyle="1" w:styleId="80">
    <w:name w:val="Основной текст (8)"/>
    <w:basedOn w:val="a"/>
    <w:link w:val="8"/>
    <w:uiPriority w:val="99"/>
    <w:rsid w:val="00422FAB"/>
    <w:pPr>
      <w:shd w:val="clear" w:color="auto" w:fill="FFFFFF"/>
      <w:spacing w:line="240" w:lineRule="atLeast"/>
      <w:jc w:val="both"/>
    </w:pPr>
    <w:rPr>
      <w:rFonts w:ascii="Times New Roman" w:hAnsi="Times New Roman" w:cs="Times New Roman"/>
      <w:i/>
      <w:iCs/>
      <w:color w:val="auto"/>
      <w:spacing w:val="-4"/>
      <w:sz w:val="26"/>
      <w:szCs w:val="26"/>
    </w:rPr>
  </w:style>
  <w:style w:type="paragraph" w:customStyle="1" w:styleId="ab">
    <w:name w:val="Оглавление"/>
    <w:basedOn w:val="a"/>
    <w:link w:val="aa"/>
    <w:uiPriority w:val="99"/>
    <w:rsid w:val="00422FAB"/>
    <w:pPr>
      <w:shd w:val="clear" w:color="auto" w:fill="FFFFFF"/>
      <w:spacing w:line="320" w:lineRule="exact"/>
      <w:jc w:val="both"/>
    </w:pPr>
    <w:rPr>
      <w:rFonts w:ascii="Times New Roman" w:hAnsi="Times New Roman" w:cs="Times New Roman"/>
      <w:color w:val="auto"/>
      <w:sz w:val="26"/>
      <w:szCs w:val="26"/>
    </w:rPr>
  </w:style>
  <w:style w:type="paragraph" w:customStyle="1" w:styleId="42">
    <w:name w:val="Заголовок №4"/>
    <w:basedOn w:val="a"/>
    <w:link w:val="41"/>
    <w:uiPriority w:val="99"/>
    <w:rsid w:val="00422FAB"/>
    <w:pPr>
      <w:shd w:val="clear" w:color="auto" w:fill="FFFFFF"/>
      <w:spacing w:before="300" w:after="180" w:line="331" w:lineRule="exact"/>
      <w:ind w:hanging="900"/>
      <w:outlineLvl w:val="3"/>
    </w:pPr>
    <w:rPr>
      <w:rFonts w:ascii="Times New Roman" w:hAnsi="Times New Roman" w:cs="Times New Roman"/>
      <w:b/>
      <w:bCs/>
      <w:color w:val="auto"/>
      <w:spacing w:val="-1"/>
      <w:sz w:val="26"/>
      <w:szCs w:val="26"/>
    </w:rPr>
  </w:style>
  <w:style w:type="paragraph" w:styleId="ac">
    <w:name w:val="List Paragraph"/>
    <w:basedOn w:val="a"/>
    <w:uiPriority w:val="34"/>
    <w:qFormat/>
    <w:rsid w:val="000C780D"/>
    <w:pPr>
      <w:ind w:left="708"/>
    </w:pPr>
  </w:style>
  <w:style w:type="paragraph" w:customStyle="1" w:styleId="ConsNormal">
    <w:name w:val="ConsNormal"/>
    <w:rsid w:val="005161AC"/>
    <w:pPr>
      <w:suppressAutoHyphens/>
      <w:autoSpaceDE w:val="0"/>
      <w:ind w:right="19772" w:firstLine="720"/>
    </w:pPr>
    <w:rPr>
      <w:rFonts w:ascii="Arial" w:eastAsia="Arial" w:hAnsi="Arial" w:cs="Arial"/>
      <w:sz w:val="20"/>
      <w:szCs w:val="20"/>
      <w:lang w:eastAsia="ar-SA"/>
    </w:rPr>
  </w:style>
  <w:style w:type="paragraph" w:styleId="ad">
    <w:name w:val="No Spacing"/>
    <w:uiPriority w:val="1"/>
    <w:qFormat/>
    <w:rsid w:val="005161AC"/>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16307</Words>
  <Characters>92954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evz</cp:lastModifiedBy>
  <cp:revision>4</cp:revision>
  <dcterms:created xsi:type="dcterms:W3CDTF">2020-07-09T05:53:00Z</dcterms:created>
  <dcterms:modified xsi:type="dcterms:W3CDTF">2020-07-17T12:07:00Z</dcterms:modified>
</cp:coreProperties>
</file>