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FA" w:rsidRPr="00A17AFA" w:rsidRDefault="00A17AFA" w:rsidP="00A17AFA">
      <w:pPr>
        <w:jc w:val="center"/>
        <w:rPr>
          <w:rFonts w:ascii="Times New Roman" w:hAnsi="Times New Roman"/>
          <w:sz w:val="28"/>
          <w:szCs w:val="28"/>
        </w:rPr>
      </w:pPr>
      <w:r w:rsidRPr="00A17AFA">
        <w:rPr>
          <w:rFonts w:ascii="Times New Roman" w:hAnsi="Times New Roman"/>
          <w:sz w:val="28"/>
          <w:szCs w:val="28"/>
        </w:rPr>
        <w:t>СОВЕТ ДЕПУТАТОВ</w:t>
      </w:r>
    </w:p>
    <w:p w:rsidR="00A17AFA" w:rsidRPr="00A17AFA" w:rsidRDefault="00A17AFA" w:rsidP="00A17AFA">
      <w:pPr>
        <w:jc w:val="center"/>
        <w:rPr>
          <w:rFonts w:ascii="Times New Roman" w:hAnsi="Times New Roman"/>
          <w:sz w:val="28"/>
          <w:szCs w:val="28"/>
        </w:rPr>
      </w:pPr>
      <w:r w:rsidRPr="00A17AFA">
        <w:rPr>
          <w:rFonts w:ascii="Times New Roman" w:hAnsi="Times New Roman"/>
          <w:sz w:val="28"/>
          <w:szCs w:val="28"/>
        </w:rPr>
        <w:t>МУНИЦИПАЛЬНОГО ОБРАЗОВАНИЯ ДНЕПРОВСКИЙ СЕЛЬСОВЕТ</w:t>
      </w:r>
    </w:p>
    <w:p w:rsidR="00A17AFA" w:rsidRPr="00A17AFA" w:rsidRDefault="00A17AFA" w:rsidP="00A17AFA">
      <w:pPr>
        <w:jc w:val="center"/>
        <w:rPr>
          <w:rFonts w:ascii="Times New Roman" w:hAnsi="Times New Roman"/>
          <w:sz w:val="28"/>
          <w:szCs w:val="28"/>
        </w:rPr>
      </w:pPr>
      <w:r w:rsidRPr="00A17AFA">
        <w:rPr>
          <w:rFonts w:ascii="Times New Roman" w:hAnsi="Times New Roman"/>
          <w:sz w:val="28"/>
          <w:szCs w:val="28"/>
        </w:rPr>
        <w:t>БЕЛЯЕВСКОГО РАЙОНА  ОРЕНБУРГСКОЙ ОБЛАСТИ</w:t>
      </w:r>
    </w:p>
    <w:p w:rsidR="00A17AFA" w:rsidRPr="00A17AFA" w:rsidRDefault="00A17AFA" w:rsidP="00A17AFA">
      <w:pPr>
        <w:jc w:val="center"/>
        <w:rPr>
          <w:rFonts w:ascii="Times New Roman" w:hAnsi="Times New Roman"/>
          <w:sz w:val="28"/>
          <w:szCs w:val="28"/>
        </w:rPr>
      </w:pPr>
      <w:r w:rsidRPr="00A17AFA">
        <w:rPr>
          <w:rFonts w:ascii="Times New Roman" w:hAnsi="Times New Roman"/>
          <w:sz w:val="28"/>
          <w:szCs w:val="28"/>
        </w:rPr>
        <w:t>ТРЕТЬЕГО СОЗЫВА</w:t>
      </w:r>
    </w:p>
    <w:p w:rsidR="00A17AFA" w:rsidRPr="00A17AFA" w:rsidRDefault="00A17AFA" w:rsidP="00A17AFA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A17AFA">
        <w:rPr>
          <w:rFonts w:ascii="Times New Roman" w:hAnsi="Times New Roman"/>
          <w:sz w:val="28"/>
          <w:szCs w:val="28"/>
        </w:rPr>
        <w:t>РЕШЕНИЕ _________________________________________________________________</w:t>
      </w:r>
    </w:p>
    <w:p w:rsidR="00A17AFA" w:rsidRPr="006A4BCF" w:rsidRDefault="00A17AFA" w:rsidP="00A17AFA">
      <w:pPr>
        <w:jc w:val="center"/>
        <w:rPr>
          <w:rFonts w:ascii="Times New Roman" w:hAnsi="Times New Roman"/>
          <w:sz w:val="24"/>
          <w:szCs w:val="24"/>
        </w:rPr>
      </w:pPr>
      <w:r w:rsidRPr="006A4BCF">
        <w:rPr>
          <w:rFonts w:ascii="Times New Roman" w:hAnsi="Times New Roman"/>
          <w:sz w:val="24"/>
          <w:szCs w:val="24"/>
        </w:rPr>
        <w:t>с</w:t>
      </w:r>
      <w:proofErr w:type="gramStart"/>
      <w:r w:rsidRPr="006A4BCF">
        <w:rPr>
          <w:rFonts w:ascii="Times New Roman" w:hAnsi="Times New Roman"/>
          <w:sz w:val="24"/>
          <w:szCs w:val="24"/>
        </w:rPr>
        <w:t>.Д</w:t>
      </w:r>
      <w:proofErr w:type="gramEnd"/>
      <w:r w:rsidRPr="006A4BCF">
        <w:rPr>
          <w:rFonts w:ascii="Times New Roman" w:hAnsi="Times New Roman"/>
          <w:sz w:val="24"/>
          <w:szCs w:val="24"/>
        </w:rPr>
        <w:t>непровка</w:t>
      </w:r>
    </w:p>
    <w:p w:rsidR="00A17AFA" w:rsidRPr="00A17AFA" w:rsidRDefault="006A4BCF" w:rsidP="00A17A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15.05.2019</w:t>
      </w:r>
      <w:r w:rsidR="00A17AFA" w:rsidRPr="00A17A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A17AFA" w:rsidRPr="00A17AFA"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</w:rPr>
        <w:t>123</w:t>
      </w:r>
    </w:p>
    <w:p w:rsidR="006D3475" w:rsidRPr="00A17AFA" w:rsidRDefault="006D3475" w:rsidP="006D3475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3475" w:rsidRPr="00A17AFA" w:rsidRDefault="006D3475" w:rsidP="006D3475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6A4BCF" w:rsidRDefault="00F36635" w:rsidP="00A17AFA">
      <w:pPr>
        <w:widowControl/>
        <w:autoSpaceDE/>
        <w:autoSpaceDN/>
        <w:adjustRightInd/>
        <w:ind w:right="-2"/>
        <w:jc w:val="center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 xml:space="preserve">Об утверждении Положения о муниципальной казне </w:t>
      </w:r>
    </w:p>
    <w:p w:rsidR="00F36635" w:rsidRPr="00A17AFA" w:rsidRDefault="006A4BCF" w:rsidP="00A17AFA">
      <w:pPr>
        <w:widowControl/>
        <w:autoSpaceDE/>
        <w:autoSpaceDN/>
        <w:adjustRightInd/>
        <w:ind w:right="-2"/>
        <w:jc w:val="center"/>
        <w:rPr>
          <w:rFonts w:ascii="Times New Roman" w:hAnsi="Times New Roman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М</w:t>
      </w:r>
      <w:r w:rsidR="00F36635" w:rsidRPr="00A17AFA">
        <w:rPr>
          <w:rFonts w:ascii="Times New Roman" w:hAnsi="Times New Roman"/>
          <w:color w:val="000000"/>
          <w:sz w:val="28"/>
          <w:szCs w:val="28"/>
        </w:rPr>
        <w:t>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7AFA">
        <w:rPr>
          <w:rFonts w:ascii="Times New Roman" w:hAnsi="Times New Roman"/>
          <w:color w:val="000000"/>
          <w:sz w:val="28"/>
          <w:szCs w:val="28"/>
        </w:rPr>
        <w:t>о</w:t>
      </w:r>
      <w:r w:rsidR="00F36635" w:rsidRPr="00A17AFA">
        <w:rPr>
          <w:rFonts w:ascii="Times New Roman" w:hAnsi="Times New Roman"/>
          <w:color w:val="000000"/>
          <w:sz w:val="28"/>
          <w:szCs w:val="28"/>
        </w:rPr>
        <w:t xml:space="preserve">бразования </w:t>
      </w:r>
      <w:r w:rsidR="00A17AFA">
        <w:rPr>
          <w:rFonts w:ascii="Times New Roman" w:hAnsi="Times New Roman"/>
          <w:color w:val="000000"/>
          <w:sz w:val="28"/>
          <w:szCs w:val="28"/>
        </w:rPr>
        <w:t xml:space="preserve">Днепровский </w:t>
      </w:r>
      <w:r w:rsidR="00F36635" w:rsidRPr="00A17AFA">
        <w:rPr>
          <w:rFonts w:ascii="Times New Roman" w:hAnsi="Times New Roman"/>
          <w:color w:val="000000"/>
          <w:sz w:val="28"/>
          <w:szCs w:val="28"/>
        </w:rPr>
        <w:t>сельсовет</w:t>
      </w:r>
    </w:p>
    <w:p w:rsidR="006D3475" w:rsidRPr="00A17AFA" w:rsidRDefault="00F36635" w:rsidP="00A17AFA">
      <w:pPr>
        <w:widowControl/>
        <w:autoSpaceDE/>
        <w:autoSpaceDN/>
        <w:adjustRightInd/>
        <w:ind w:right="-2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17AFA">
        <w:rPr>
          <w:rFonts w:ascii="Times New Roman" w:hAnsi="Times New Roman"/>
          <w:color w:val="000000"/>
          <w:sz w:val="28"/>
          <w:szCs w:val="28"/>
        </w:rPr>
        <w:t>Беляевского</w:t>
      </w:r>
      <w:proofErr w:type="spellEnd"/>
      <w:r w:rsidRPr="00A17AFA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</w:t>
      </w:r>
    </w:p>
    <w:p w:rsidR="006D3475" w:rsidRPr="00A17AFA" w:rsidRDefault="006D3475" w:rsidP="006D3475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635" w:rsidRPr="00A17AFA" w:rsidRDefault="00F36635" w:rsidP="00C44472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7AFA">
        <w:rPr>
          <w:rFonts w:ascii="Times New Roman" w:hAnsi="Times New Roman"/>
          <w:color w:val="000000"/>
          <w:sz w:val="28"/>
          <w:szCs w:val="28"/>
        </w:rPr>
        <w:t xml:space="preserve">На основании статей 12, 132 Конституции Российской Федерации, </w:t>
      </w:r>
      <w:r w:rsidRPr="00A17AFA">
        <w:rPr>
          <w:rFonts w:ascii="Times New Roman" w:hAnsi="Times New Roman"/>
          <w:bCs/>
          <w:color w:val="000000"/>
          <w:sz w:val="28"/>
          <w:szCs w:val="28"/>
        </w:rPr>
        <w:t xml:space="preserve">статьи 35 Федерального закона от 06.10.2003 </w:t>
      </w:r>
      <w:r w:rsidRPr="00A17AFA">
        <w:rPr>
          <w:rFonts w:ascii="Times New Roman" w:hAnsi="Times New Roman"/>
          <w:color w:val="000000"/>
          <w:sz w:val="28"/>
          <w:szCs w:val="28"/>
          <w:lang w:val="en-US" w:eastAsia="en-US"/>
        </w:rPr>
        <w:t>N</w:t>
      </w:r>
      <w:r w:rsidRPr="00A17AF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A17AFA">
        <w:rPr>
          <w:rFonts w:ascii="Times New Roman" w:hAnsi="Times New Roman"/>
          <w:bCs/>
          <w:color w:val="000000"/>
          <w:sz w:val="28"/>
          <w:szCs w:val="28"/>
        </w:rPr>
        <w:t>131-Ф</w:t>
      </w:r>
      <w:r w:rsidR="00EB45CE" w:rsidRPr="00A17AFA"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A17AFA">
        <w:rPr>
          <w:rFonts w:ascii="Times New Roman" w:hAnsi="Times New Roman"/>
          <w:bCs/>
          <w:color w:val="000000"/>
          <w:sz w:val="28"/>
          <w:szCs w:val="28"/>
        </w:rPr>
        <w:t xml:space="preserve"> "Об общих</w:t>
      </w:r>
      <w:r w:rsidR="00C44472" w:rsidRPr="00A17AFA">
        <w:rPr>
          <w:rFonts w:ascii="Times New Roman" w:hAnsi="Times New Roman"/>
          <w:sz w:val="28"/>
          <w:szCs w:val="28"/>
        </w:rPr>
        <w:t xml:space="preserve"> </w:t>
      </w:r>
      <w:r w:rsidRPr="00A17AFA">
        <w:rPr>
          <w:rFonts w:ascii="Times New Roman" w:hAnsi="Times New Roman"/>
          <w:color w:val="000000"/>
          <w:sz w:val="28"/>
          <w:szCs w:val="28"/>
        </w:rPr>
        <w:t xml:space="preserve">принципах организации местного самоуправления в Российской Федерации", статьи 215 Гражданского кодекса Российской Федерации от 30.11.1994 </w:t>
      </w:r>
      <w:r w:rsidRPr="00A17AFA">
        <w:rPr>
          <w:rFonts w:ascii="Times New Roman" w:hAnsi="Times New Roman"/>
          <w:color w:val="000000"/>
          <w:sz w:val="28"/>
          <w:szCs w:val="28"/>
          <w:lang w:val="en-US" w:eastAsia="en-US"/>
        </w:rPr>
        <w:t>N</w:t>
      </w:r>
      <w:r w:rsidRPr="00A17AF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A17AFA">
        <w:rPr>
          <w:rFonts w:ascii="Times New Roman" w:hAnsi="Times New Roman"/>
          <w:color w:val="000000"/>
          <w:sz w:val="28"/>
          <w:szCs w:val="28"/>
        </w:rPr>
        <w:t xml:space="preserve">51-ФЗ и на основании Устава муниципального образования </w:t>
      </w:r>
      <w:r w:rsidR="006A4BCF">
        <w:rPr>
          <w:rFonts w:ascii="Times New Roman" w:hAnsi="Times New Roman"/>
          <w:color w:val="000000"/>
          <w:sz w:val="28"/>
          <w:szCs w:val="28"/>
        </w:rPr>
        <w:t xml:space="preserve">Днепровский </w:t>
      </w:r>
      <w:r w:rsidRPr="00A17AFA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proofErr w:type="spellStart"/>
      <w:r w:rsidRPr="00A17AFA">
        <w:rPr>
          <w:rFonts w:ascii="Times New Roman" w:hAnsi="Times New Roman"/>
          <w:color w:val="000000"/>
          <w:sz w:val="28"/>
          <w:szCs w:val="28"/>
        </w:rPr>
        <w:t>Беляевского</w:t>
      </w:r>
      <w:proofErr w:type="spellEnd"/>
      <w:r w:rsidRPr="00A17AFA">
        <w:rPr>
          <w:rFonts w:ascii="Times New Roman" w:hAnsi="Times New Roman"/>
          <w:color w:val="000000"/>
          <w:sz w:val="28"/>
          <w:szCs w:val="28"/>
        </w:rPr>
        <w:t xml:space="preserve"> района, Совет депутатов муниципального образования </w:t>
      </w:r>
      <w:r w:rsidR="006A4BCF">
        <w:rPr>
          <w:rFonts w:ascii="Times New Roman" w:hAnsi="Times New Roman"/>
          <w:color w:val="000000"/>
          <w:sz w:val="28"/>
          <w:szCs w:val="28"/>
        </w:rPr>
        <w:t xml:space="preserve">Днепровский </w:t>
      </w:r>
      <w:r w:rsidRPr="00A17AFA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proofErr w:type="spellStart"/>
      <w:r w:rsidRPr="00A17AFA">
        <w:rPr>
          <w:rFonts w:ascii="Times New Roman" w:hAnsi="Times New Roman"/>
          <w:color w:val="000000"/>
          <w:sz w:val="28"/>
          <w:szCs w:val="28"/>
        </w:rPr>
        <w:t>Беляевского</w:t>
      </w:r>
      <w:proofErr w:type="spellEnd"/>
      <w:r w:rsidRPr="00A17AFA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</w:t>
      </w:r>
      <w:proofErr w:type="gramEnd"/>
    </w:p>
    <w:p w:rsidR="00F36635" w:rsidRPr="00A17AFA" w:rsidRDefault="00F36635" w:rsidP="00F36635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36635" w:rsidRPr="00A17AFA" w:rsidRDefault="00F36635" w:rsidP="00F36635">
      <w:pPr>
        <w:widowControl/>
        <w:autoSpaceDE/>
        <w:autoSpaceDN/>
        <w:adjustRightInd/>
        <w:jc w:val="center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F36635" w:rsidRPr="00A17AFA" w:rsidRDefault="00F36635" w:rsidP="00F36635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F36635" w:rsidRPr="00A17AFA" w:rsidRDefault="00F36635" w:rsidP="00F36635">
      <w:pPr>
        <w:widowControl/>
        <w:numPr>
          <w:ilvl w:val="0"/>
          <w:numId w:val="1"/>
        </w:numPr>
        <w:autoSpaceDE/>
        <w:autoSpaceDN/>
        <w:adjustRightInd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 xml:space="preserve">Утвердить Положение о муниципальной казне муниципального образования </w:t>
      </w:r>
      <w:r w:rsidR="006A4BCF">
        <w:rPr>
          <w:rFonts w:ascii="Times New Roman" w:hAnsi="Times New Roman"/>
          <w:color w:val="000000"/>
          <w:sz w:val="28"/>
          <w:szCs w:val="28"/>
        </w:rPr>
        <w:t xml:space="preserve">Днепровский </w:t>
      </w:r>
      <w:r w:rsidRPr="00A17AFA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proofErr w:type="spellStart"/>
      <w:r w:rsidRPr="00A17AFA">
        <w:rPr>
          <w:rFonts w:ascii="Times New Roman" w:hAnsi="Times New Roman"/>
          <w:color w:val="000000"/>
          <w:sz w:val="28"/>
          <w:szCs w:val="28"/>
        </w:rPr>
        <w:t>Беляевского</w:t>
      </w:r>
      <w:proofErr w:type="spellEnd"/>
      <w:r w:rsidRPr="00A17AFA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</w:t>
      </w:r>
      <w:r w:rsidRPr="00A17AFA">
        <w:rPr>
          <w:rFonts w:ascii="Times New Roman" w:hAnsi="Times New Roman"/>
          <w:sz w:val="28"/>
          <w:szCs w:val="28"/>
        </w:rPr>
        <w:t xml:space="preserve"> </w:t>
      </w:r>
      <w:r w:rsidRPr="00A17AFA">
        <w:rPr>
          <w:rFonts w:ascii="Times New Roman" w:hAnsi="Times New Roman"/>
          <w:color w:val="000000"/>
          <w:sz w:val="28"/>
          <w:szCs w:val="28"/>
        </w:rPr>
        <w:t>согласно приложению.</w:t>
      </w:r>
    </w:p>
    <w:p w:rsidR="00F36635" w:rsidRPr="00A17AFA" w:rsidRDefault="00F36635" w:rsidP="00F36635">
      <w:pPr>
        <w:widowControl/>
        <w:numPr>
          <w:ilvl w:val="0"/>
          <w:numId w:val="1"/>
        </w:numPr>
        <w:autoSpaceDE/>
        <w:autoSpaceDN/>
        <w:adjustRightInd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после обнародования и подлежит размещению на официальном сайте администрации</w:t>
      </w:r>
      <w:r w:rsidR="006A4BCF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Днепровский сельсовет</w:t>
      </w:r>
      <w:r w:rsidRPr="00A17AF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7AFA">
        <w:rPr>
          <w:rFonts w:ascii="Times New Roman" w:hAnsi="Times New Roman"/>
          <w:color w:val="000000"/>
          <w:sz w:val="28"/>
          <w:szCs w:val="28"/>
        </w:rPr>
        <w:t>Беляевского</w:t>
      </w:r>
      <w:proofErr w:type="spellEnd"/>
      <w:r w:rsidRPr="00A17AFA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6A4BCF">
        <w:rPr>
          <w:rFonts w:ascii="Times New Roman" w:hAnsi="Times New Roman"/>
          <w:color w:val="000000"/>
          <w:sz w:val="28"/>
          <w:szCs w:val="28"/>
        </w:rPr>
        <w:t xml:space="preserve"> Оренбургской области</w:t>
      </w:r>
      <w:r w:rsidRPr="00A17AFA">
        <w:rPr>
          <w:rFonts w:ascii="Times New Roman" w:hAnsi="Times New Roman"/>
          <w:color w:val="000000"/>
          <w:sz w:val="28"/>
          <w:szCs w:val="28"/>
        </w:rPr>
        <w:t>.</w:t>
      </w:r>
    </w:p>
    <w:p w:rsidR="00F36635" w:rsidRPr="00A17AFA" w:rsidRDefault="00F36635" w:rsidP="00F36635">
      <w:pPr>
        <w:widowControl/>
        <w:numPr>
          <w:ilvl w:val="0"/>
          <w:numId w:val="1"/>
        </w:numPr>
        <w:autoSpaceDE/>
        <w:autoSpaceDN/>
        <w:adjustRightInd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17AF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17AFA">
        <w:rPr>
          <w:rFonts w:ascii="Times New Roman" w:hAnsi="Times New Roman"/>
          <w:color w:val="000000"/>
          <w:sz w:val="28"/>
          <w:szCs w:val="28"/>
        </w:rPr>
        <w:t xml:space="preserve"> исполнением данного решения </w:t>
      </w:r>
      <w:r w:rsidR="006A4BCF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F36635" w:rsidRDefault="00F36635" w:rsidP="00F36635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4BCF" w:rsidRPr="00A17AFA" w:rsidRDefault="006A4BCF" w:rsidP="00F36635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635" w:rsidRDefault="006A4BCF" w:rsidP="00F36635">
      <w:pPr>
        <w:widowControl/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Совета депутатов</w:t>
      </w:r>
    </w:p>
    <w:p w:rsidR="006A4BCF" w:rsidRDefault="006A4BCF" w:rsidP="00F36635">
      <w:pPr>
        <w:widowControl/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 w:rsidR="006A4BCF" w:rsidRPr="00A17AFA" w:rsidRDefault="006A4BCF" w:rsidP="00F36635">
      <w:pPr>
        <w:widowControl/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Днепровский сельсовет                                                                          С.А.Федотов</w:t>
      </w:r>
    </w:p>
    <w:p w:rsidR="00F36635" w:rsidRPr="00A17AFA" w:rsidRDefault="00F36635" w:rsidP="00F36635">
      <w:pPr>
        <w:widowControl/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</w:p>
    <w:p w:rsidR="00F36635" w:rsidRPr="00A17AFA" w:rsidRDefault="00F36635" w:rsidP="00F36635">
      <w:pPr>
        <w:widowControl/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</w:p>
    <w:p w:rsidR="00F36635" w:rsidRPr="00A17AFA" w:rsidRDefault="00F36635" w:rsidP="00F36635">
      <w:pPr>
        <w:widowControl/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</w:p>
    <w:p w:rsidR="00EB45CE" w:rsidRPr="00A17AFA" w:rsidRDefault="00EB45CE" w:rsidP="00F36635">
      <w:pPr>
        <w:widowControl/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</w:p>
    <w:p w:rsidR="00F36635" w:rsidRPr="00A17AFA" w:rsidRDefault="00F36635" w:rsidP="00F36635">
      <w:pPr>
        <w:widowControl/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</w:p>
    <w:p w:rsidR="00F36635" w:rsidRDefault="00F36635" w:rsidP="00F36635">
      <w:pPr>
        <w:widowControl/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 xml:space="preserve">Разослано: в дело, в прокуратуру </w:t>
      </w:r>
      <w:proofErr w:type="spellStart"/>
      <w:r w:rsidRPr="00A17AFA">
        <w:rPr>
          <w:rFonts w:ascii="Times New Roman" w:hAnsi="Times New Roman"/>
          <w:color w:val="000000"/>
          <w:sz w:val="28"/>
          <w:szCs w:val="28"/>
        </w:rPr>
        <w:t>Беляевского</w:t>
      </w:r>
      <w:proofErr w:type="spellEnd"/>
      <w:r w:rsidRPr="00A17AFA">
        <w:rPr>
          <w:rFonts w:ascii="Times New Roman" w:hAnsi="Times New Roman"/>
          <w:color w:val="000000"/>
          <w:sz w:val="28"/>
          <w:szCs w:val="28"/>
        </w:rPr>
        <w:t xml:space="preserve"> района, администрации </w:t>
      </w:r>
      <w:r w:rsidR="006A4BCF">
        <w:rPr>
          <w:rFonts w:ascii="Times New Roman" w:hAnsi="Times New Roman"/>
          <w:color w:val="000000"/>
          <w:sz w:val="28"/>
          <w:szCs w:val="28"/>
        </w:rPr>
        <w:t>района</w:t>
      </w:r>
    </w:p>
    <w:p w:rsidR="006A4BCF" w:rsidRDefault="006A4BCF" w:rsidP="00F36635">
      <w:pPr>
        <w:widowControl/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</w:p>
    <w:p w:rsidR="006A4BCF" w:rsidRDefault="004F0460" w:rsidP="006A4BCF">
      <w:pPr>
        <w:widowControl/>
        <w:autoSpaceDE/>
        <w:autoSpaceDN/>
        <w:adjustRightInd/>
        <w:ind w:left="6521"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</w:t>
      </w:r>
    </w:p>
    <w:p w:rsidR="004F0460" w:rsidRPr="006A4BCF" w:rsidRDefault="004F0460" w:rsidP="006A4BCF">
      <w:pPr>
        <w:widowControl/>
        <w:autoSpaceDE/>
        <w:autoSpaceDN/>
        <w:adjustRightInd/>
        <w:ind w:left="6521"/>
        <w:rPr>
          <w:rFonts w:ascii="Times New Roman" w:hAnsi="Times New Roman"/>
          <w:color w:val="000000"/>
          <w:sz w:val="24"/>
          <w:szCs w:val="24"/>
        </w:rPr>
      </w:pPr>
      <w:r w:rsidRPr="006A4BCF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6A4BCF" w:rsidRDefault="004F0460" w:rsidP="006A4BCF">
      <w:pPr>
        <w:widowControl/>
        <w:autoSpaceDE/>
        <w:autoSpaceDN/>
        <w:adjustRightInd/>
        <w:ind w:left="6521"/>
        <w:rPr>
          <w:rFonts w:ascii="Times New Roman" w:hAnsi="Times New Roman"/>
          <w:color w:val="000000"/>
          <w:sz w:val="24"/>
          <w:szCs w:val="24"/>
        </w:rPr>
      </w:pPr>
      <w:r w:rsidRPr="006A4BCF">
        <w:rPr>
          <w:rFonts w:ascii="Times New Roman" w:hAnsi="Times New Roman"/>
          <w:color w:val="000000"/>
          <w:sz w:val="24"/>
          <w:szCs w:val="24"/>
        </w:rPr>
        <w:t xml:space="preserve">к решению Совет депутатов </w:t>
      </w:r>
      <w:r w:rsidR="006A4BCF" w:rsidRPr="006A4BCF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Днепровский сельсовет </w:t>
      </w:r>
      <w:proofErr w:type="spellStart"/>
      <w:r w:rsidR="006A4BCF" w:rsidRPr="006A4BCF">
        <w:rPr>
          <w:rFonts w:ascii="Times New Roman" w:hAnsi="Times New Roman"/>
          <w:color w:val="000000"/>
          <w:sz w:val="24"/>
          <w:szCs w:val="24"/>
        </w:rPr>
        <w:t>Беляевского</w:t>
      </w:r>
      <w:proofErr w:type="spellEnd"/>
      <w:r w:rsidR="006A4BCF" w:rsidRPr="006A4BCF">
        <w:rPr>
          <w:rFonts w:ascii="Times New Roman" w:hAnsi="Times New Roman"/>
          <w:color w:val="000000"/>
          <w:sz w:val="24"/>
          <w:szCs w:val="24"/>
        </w:rPr>
        <w:t xml:space="preserve"> района Оренбургской области</w:t>
      </w:r>
    </w:p>
    <w:p w:rsidR="004F0460" w:rsidRPr="006A4BCF" w:rsidRDefault="004F0460" w:rsidP="006A4BCF">
      <w:pPr>
        <w:widowControl/>
        <w:autoSpaceDE/>
        <w:autoSpaceDN/>
        <w:adjustRightInd/>
        <w:ind w:left="6521"/>
        <w:rPr>
          <w:rFonts w:ascii="Times New Roman" w:hAnsi="Times New Roman"/>
          <w:sz w:val="24"/>
          <w:szCs w:val="24"/>
        </w:rPr>
      </w:pPr>
      <w:r w:rsidRPr="006A4BCF">
        <w:rPr>
          <w:rFonts w:ascii="Times New Roman" w:hAnsi="Times New Roman"/>
          <w:color w:val="000000"/>
          <w:sz w:val="24"/>
          <w:szCs w:val="24"/>
        </w:rPr>
        <w:t>от</w:t>
      </w:r>
      <w:r w:rsidR="006A4BCF">
        <w:rPr>
          <w:rFonts w:ascii="Times New Roman" w:hAnsi="Times New Roman"/>
          <w:color w:val="000000"/>
          <w:sz w:val="24"/>
          <w:szCs w:val="24"/>
        </w:rPr>
        <w:t xml:space="preserve"> 15.05.2019</w:t>
      </w:r>
      <w:r w:rsidRPr="006A4BCF">
        <w:rPr>
          <w:rFonts w:ascii="Times New Roman" w:hAnsi="Times New Roman"/>
          <w:color w:val="000000"/>
          <w:sz w:val="24"/>
          <w:szCs w:val="24"/>
        </w:rPr>
        <w:t>г. №</w:t>
      </w:r>
      <w:r w:rsidR="006A4BCF">
        <w:rPr>
          <w:rFonts w:ascii="Times New Roman" w:hAnsi="Times New Roman"/>
          <w:color w:val="000000"/>
          <w:sz w:val="24"/>
          <w:szCs w:val="24"/>
        </w:rPr>
        <w:t xml:space="preserve"> 123</w:t>
      </w:r>
      <w:r w:rsidRPr="006A4BCF">
        <w:rPr>
          <w:rFonts w:ascii="Times New Roman" w:hAnsi="Times New Roman"/>
          <w:color w:val="000000"/>
          <w:sz w:val="24"/>
          <w:szCs w:val="24"/>
        </w:rPr>
        <w:tab/>
      </w:r>
    </w:p>
    <w:p w:rsidR="004F0460" w:rsidRPr="00A17AFA" w:rsidRDefault="004F0460" w:rsidP="004F0460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0460" w:rsidRPr="00A17AFA" w:rsidRDefault="004F0460" w:rsidP="004F0460">
      <w:pPr>
        <w:widowControl/>
        <w:autoSpaceDE/>
        <w:autoSpaceDN/>
        <w:adjustRightInd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7AFA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4F0460" w:rsidRPr="00A17AFA" w:rsidRDefault="004F0460" w:rsidP="004F0460">
      <w:pPr>
        <w:widowControl/>
        <w:autoSpaceDE/>
        <w:autoSpaceDN/>
        <w:adjustRightInd/>
        <w:jc w:val="center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о муниципальной казне муниципального образования</w:t>
      </w:r>
    </w:p>
    <w:p w:rsidR="004F0460" w:rsidRPr="00A17AFA" w:rsidRDefault="004F0460" w:rsidP="004F0460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="006A4BCF">
        <w:rPr>
          <w:rFonts w:ascii="Times New Roman" w:hAnsi="Times New Roman"/>
          <w:color w:val="000000"/>
          <w:sz w:val="28"/>
          <w:szCs w:val="28"/>
        </w:rPr>
        <w:t xml:space="preserve">Днепровский </w:t>
      </w:r>
      <w:r w:rsidRPr="00A17AFA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proofErr w:type="spellStart"/>
      <w:r w:rsidRPr="00A17AFA">
        <w:rPr>
          <w:rFonts w:ascii="Times New Roman" w:hAnsi="Times New Roman"/>
          <w:color w:val="000000"/>
          <w:sz w:val="28"/>
          <w:szCs w:val="28"/>
        </w:rPr>
        <w:t>Беляевского</w:t>
      </w:r>
      <w:proofErr w:type="spellEnd"/>
      <w:r w:rsidRPr="00A17AFA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</w:t>
      </w:r>
    </w:p>
    <w:p w:rsidR="004F0460" w:rsidRPr="00A17AFA" w:rsidRDefault="004F0460" w:rsidP="004F0460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0460" w:rsidRPr="00A17AFA" w:rsidRDefault="004F0460" w:rsidP="004F0460">
      <w:pPr>
        <w:widowControl/>
        <w:autoSpaceDE/>
        <w:autoSpaceDN/>
        <w:adjustRightInd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7AFA">
        <w:rPr>
          <w:rFonts w:ascii="Times New Roman" w:hAnsi="Times New Roman"/>
          <w:b/>
          <w:color w:val="000000"/>
          <w:sz w:val="28"/>
          <w:szCs w:val="28"/>
        </w:rPr>
        <w:t>1.Общие положения</w:t>
      </w:r>
    </w:p>
    <w:p w:rsidR="004F0460" w:rsidRPr="00A17AFA" w:rsidRDefault="004F0460" w:rsidP="004F0460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0460" w:rsidRPr="00A17AFA" w:rsidRDefault="004F0460" w:rsidP="004F0460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A17AFA">
        <w:rPr>
          <w:rFonts w:ascii="Times New Roman" w:hAnsi="Times New Roman"/>
          <w:color w:val="000000"/>
          <w:sz w:val="28"/>
          <w:szCs w:val="28"/>
        </w:rPr>
        <w:t xml:space="preserve">Настоящее Положение разработано в соответствии с Гражданским кодексом Российской Федерации, Бюджетным кодексом Российской Федерации, Налоговым кодексом Российской Федерации, Федеральным законом от 06.10.2003 </w:t>
      </w:r>
      <w:r w:rsidRPr="00A17AFA">
        <w:rPr>
          <w:rFonts w:ascii="Times New Roman" w:hAnsi="Times New Roman"/>
          <w:color w:val="000000"/>
          <w:sz w:val="28"/>
          <w:szCs w:val="28"/>
          <w:lang w:val="en-US" w:eastAsia="en-US"/>
        </w:rPr>
        <w:t>N</w:t>
      </w:r>
      <w:r w:rsidRPr="00A17AF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A17AFA">
        <w:rPr>
          <w:rFonts w:ascii="Times New Roman" w:hAnsi="Times New Roman"/>
          <w:color w:val="000000"/>
          <w:sz w:val="28"/>
          <w:szCs w:val="28"/>
        </w:rPr>
        <w:t>131-Ф</w:t>
      </w:r>
      <w:r w:rsidR="00EB45CE" w:rsidRPr="00A17AFA">
        <w:rPr>
          <w:rFonts w:ascii="Times New Roman" w:hAnsi="Times New Roman"/>
          <w:color w:val="000000"/>
          <w:sz w:val="28"/>
          <w:szCs w:val="28"/>
        </w:rPr>
        <w:t>З</w:t>
      </w:r>
      <w:r w:rsidRPr="00A17AFA">
        <w:rPr>
          <w:rFonts w:ascii="Times New Roman" w:hAnsi="Times New Roman"/>
          <w:color w:val="000000"/>
          <w:sz w:val="28"/>
          <w:szCs w:val="28"/>
        </w:rPr>
        <w:t xml:space="preserve"> "Об общих принципах организации местного самоуправления в Российской Федерации", Федеральным законом от 06.12.2011 </w:t>
      </w:r>
      <w:r w:rsidRPr="00A17AFA">
        <w:rPr>
          <w:rFonts w:ascii="Times New Roman" w:hAnsi="Times New Roman"/>
          <w:color w:val="000000"/>
          <w:sz w:val="28"/>
          <w:szCs w:val="28"/>
          <w:lang w:val="en-US" w:eastAsia="en-US"/>
        </w:rPr>
        <w:t>N</w:t>
      </w:r>
      <w:r w:rsidRPr="00A17AF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A17AFA">
        <w:rPr>
          <w:rFonts w:ascii="Times New Roman" w:hAnsi="Times New Roman"/>
          <w:color w:val="000000"/>
          <w:sz w:val="28"/>
          <w:szCs w:val="28"/>
        </w:rPr>
        <w:t>402-ФЗ "О бухгалтерском учете", Инструкцией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</w:t>
      </w:r>
      <w:proofErr w:type="gramEnd"/>
      <w:r w:rsidRPr="00A17AFA">
        <w:rPr>
          <w:rFonts w:ascii="Times New Roman" w:hAnsi="Times New Roman"/>
          <w:color w:val="000000"/>
          <w:sz w:val="28"/>
          <w:szCs w:val="28"/>
        </w:rPr>
        <w:t xml:space="preserve">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Министерства финансов Российской Федерации от 01.12.2010 </w:t>
      </w:r>
      <w:r w:rsidRPr="00A17AFA">
        <w:rPr>
          <w:rFonts w:ascii="Times New Roman" w:hAnsi="Times New Roman"/>
          <w:color w:val="000000"/>
          <w:sz w:val="28"/>
          <w:szCs w:val="28"/>
          <w:lang w:val="en-US" w:eastAsia="en-US"/>
        </w:rPr>
        <w:t>N</w:t>
      </w:r>
      <w:r w:rsidRPr="00A17AF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A17AFA">
        <w:rPr>
          <w:rFonts w:ascii="Times New Roman" w:hAnsi="Times New Roman"/>
          <w:color w:val="000000"/>
          <w:sz w:val="28"/>
          <w:szCs w:val="28"/>
        </w:rPr>
        <w:t xml:space="preserve">157н, Законом Оренбургской области от 21.02.1996 "Об организации местного самоуправления в Оренбургской области", Уставом муниципального образования </w:t>
      </w:r>
      <w:r w:rsidR="006A4BCF">
        <w:rPr>
          <w:rFonts w:ascii="Times New Roman" w:hAnsi="Times New Roman"/>
          <w:color w:val="000000"/>
          <w:sz w:val="28"/>
          <w:szCs w:val="28"/>
        </w:rPr>
        <w:t xml:space="preserve">Днепровский </w:t>
      </w:r>
      <w:r w:rsidRPr="00A17AFA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proofErr w:type="spellStart"/>
      <w:r w:rsidRPr="00A17AFA">
        <w:rPr>
          <w:rFonts w:ascii="Times New Roman" w:hAnsi="Times New Roman"/>
          <w:color w:val="000000"/>
          <w:sz w:val="28"/>
          <w:szCs w:val="28"/>
        </w:rPr>
        <w:t>Беляевского</w:t>
      </w:r>
      <w:proofErr w:type="spellEnd"/>
      <w:r w:rsidRPr="00A17AFA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области.</w:t>
      </w:r>
    </w:p>
    <w:p w:rsidR="004F0460" w:rsidRPr="00A17AFA" w:rsidRDefault="004F0460" w:rsidP="004F0460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0460" w:rsidRPr="00A17AFA" w:rsidRDefault="004F0460" w:rsidP="004F0460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 xml:space="preserve">1.2. Настоящее Положение определяет состав, источники, основные цели и задачи формирования, направления использования объектов в составе имущества муниципальной казны муниципального образования </w:t>
      </w:r>
      <w:r w:rsidR="006A4BCF">
        <w:rPr>
          <w:rFonts w:ascii="Times New Roman" w:hAnsi="Times New Roman"/>
          <w:color w:val="000000"/>
          <w:sz w:val="28"/>
          <w:szCs w:val="28"/>
        </w:rPr>
        <w:t xml:space="preserve">Днепровский </w:t>
      </w:r>
      <w:r w:rsidRPr="00A17AFA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proofErr w:type="spellStart"/>
      <w:r w:rsidRPr="00A17AFA">
        <w:rPr>
          <w:rFonts w:ascii="Times New Roman" w:hAnsi="Times New Roman"/>
          <w:color w:val="000000"/>
          <w:sz w:val="28"/>
          <w:szCs w:val="28"/>
        </w:rPr>
        <w:t>Беляевского</w:t>
      </w:r>
      <w:proofErr w:type="spellEnd"/>
      <w:r w:rsidRPr="00A17AFA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области.</w:t>
      </w:r>
    </w:p>
    <w:p w:rsidR="004F0460" w:rsidRPr="00A17AFA" w:rsidRDefault="004F0460" w:rsidP="004F0460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0460" w:rsidRPr="00A17AFA" w:rsidRDefault="004F0460" w:rsidP="004F0460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 xml:space="preserve">1.3. Муниципальную казну муниципального образования </w:t>
      </w:r>
      <w:r w:rsidR="006A4BCF">
        <w:rPr>
          <w:rFonts w:ascii="Times New Roman" w:hAnsi="Times New Roman"/>
          <w:color w:val="000000"/>
          <w:sz w:val="28"/>
          <w:szCs w:val="28"/>
        </w:rPr>
        <w:t xml:space="preserve">Днепровский </w:t>
      </w:r>
      <w:r w:rsidRPr="00A17AFA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proofErr w:type="spellStart"/>
      <w:r w:rsidRPr="00A17AFA">
        <w:rPr>
          <w:rFonts w:ascii="Times New Roman" w:hAnsi="Times New Roman"/>
          <w:color w:val="000000"/>
          <w:sz w:val="28"/>
          <w:szCs w:val="28"/>
        </w:rPr>
        <w:t>Беляевского</w:t>
      </w:r>
      <w:proofErr w:type="spellEnd"/>
      <w:r w:rsidRPr="00A17AFA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 (далее муниципальная казна) составляют средства местного бюджета и иное муниципальное имущество, не закрепленное за муниципальными предприятиями и учреждениями.</w:t>
      </w:r>
    </w:p>
    <w:p w:rsidR="004F0460" w:rsidRPr="00A17AFA" w:rsidRDefault="004F0460" w:rsidP="004F0460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0460" w:rsidRPr="00A17AFA" w:rsidRDefault="004F0460" w:rsidP="004F0460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Настоящее Положение не регулирует порядок учета, распоряжения и использования средств местного бюджета, входящих в состав муниципальной казны.</w:t>
      </w:r>
    </w:p>
    <w:p w:rsidR="004F0460" w:rsidRPr="00A17AFA" w:rsidRDefault="004F0460" w:rsidP="004F0460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0460" w:rsidRPr="00A17AFA" w:rsidRDefault="004F0460" w:rsidP="004F0460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17AFA">
        <w:rPr>
          <w:rFonts w:ascii="Times New Roman" w:hAnsi="Times New Roman"/>
          <w:sz w:val="28"/>
          <w:szCs w:val="28"/>
        </w:rPr>
        <w:t xml:space="preserve">1.4. </w:t>
      </w:r>
      <w:r w:rsidRPr="00A17AFA">
        <w:rPr>
          <w:rFonts w:ascii="Times New Roman" w:hAnsi="Times New Roman"/>
          <w:color w:val="000000"/>
          <w:sz w:val="28"/>
          <w:szCs w:val="28"/>
        </w:rPr>
        <w:t>Основными целями и задачами формирования муниципальной казны являются:</w:t>
      </w:r>
    </w:p>
    <w:p w:rsidR="004F0460" w:rsidRPr="00A17AFA" w:rsidRDefault="004F0460" w:rsidP="004F0460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обеспечение финансово-экономической основы деятельности органов местного самоуправления для решения вопросов местного значения;</w:t>
      </w:r>
    </w:p>
    <w:p w:rsidR="004F0460" w:rsidRPr="00A17AFA" w:rsidRDefault="004F0460" w:rsidP="004F0460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повышение доходов местного бюджета от эффективного использования объектов в составе имущества муниципальной казны;</w:t>
      </w:r>
    </w:p>
    <w:p w:rsidR="004F0460" w:rsidRPr="00A17AFA" w:rsidRDefault="004F0460" w:rsidP="004F0460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привлечение инвестиций и создание условий для предпринимательской деятельности;</w:t>
      </w:r>
    </w:p>
    <w:p w:rsidR="004F0460" w:rsidRPr="00A17AFA" w:rsidRDefault="004F0460" w:rsidP="004F0460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совершенствование системы учета, сохранности и содержания объектов в составе имущества муниципальной казны;</w:t>
      </w:r>
    </w:p>
    <w:p w:rsidR="004F0460" w:rsidRPr="00A17AFA" w:rsidRDefault="004F0460" w:rsidP="004F0460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 xml:space="preserve">обеспечение полного и непрерывного </w:t>
      </w:r>
      <w:proofErr w:type="gramStart"/>
      <w:r w:rsidRPr="00A17AFA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="006A4BC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17AFA">
        <w:rPr>
          <w:rFonts w:ascii="Times New Roman" w:hAnsi="Times New Roman"/>
          <w:color w:val="000000"/>
          <w:sz w:val="28"/>
          <w:szCs w:val="28"/>
        </w:rPr>
        <w:t>объектного</w:t>
      </w:r>
      <w:proofErr w:type="gramEnd"/>
      <w:r w:rsidRPr="00A17AFA">
        <w:rPr>
          <w:rFonts w:ascii="Times New Roman" w:hAnsi="Times New Roman"/>
          <w:color w:val="000000"/>
          <w:sz w:val="28"/>
          <w:szCs w:val="28"/>
        </w:rPr>
        <w:t xml:space="preserve"> учета и движения объектов в составе имущества муниципальной казны;</w:t>
      </w:r>
    </w:p>
    <w:p w:rsidR="004F0460" w:rsidRPr="00A17AFA" w:rsidRDefault="004F0460" w:rsidP="004F0460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применение наиболее эффективных способов использования объектов в составе имущества муниципальной казны;</w:t>
      </w:r>
    </w:p>
    <w:p w:rsidR="004F0460" w:rsidRPr="00A17AFA" w:rsidRDefault="004F0460" w:rsidP="004F0460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 xml:space="preserve">осуществление </w:t>
      </w:r>
      <w:proofErr w:type="gramStart"/>
      <w:r w:rsidRPr="00A17AFA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A17AFA">
        <w:rPr>
          <w:rFonts w:ascii="Times New Roman" w:hAnsi="Times New Roman"/>
          <w:color w:val="000000"/>
          <w:sz w:val="28"/>
          <w:szCs w:val="28"/>
        </w:rPr>
        <w:t xml:space="preserve"> использованием и сохранностью объектов в составе имущества муниципальной казны.</w:t>
      </w:r>
    </w:p>
    <w:p w:rsidR="004F0460" w:rsidRPr="00A17AFA" w:rsidRDefault="004F0460" w:rsidP="004F0460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 xml:space="preserve">          1.5. Направлениями использования объектов в составе имущества муниципальной казны являются:</w:t>
      </w:r>
    </w:p>
    <w:p w:rsidR="004F0460" w:rsidRPr="00A17AFA" w:rsidRDefault="004F0460" w:rsidP="004F0460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-передача в аренду;</w:t>
      </w:r>
    </w:p>
    <w:p w:rsidR="004F0460" w:rsidRPr="00A17AFA" w:rsidRDefault="004F0460" w:rsidP="004F0460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-передача в безвозмездное пользование;</w:t>
      </w:r>
    </w:p>
    <w:p w:rsidR="004F0460" w:rsidRPr="00A17AFA" w:rsidRDefault="004F0460" w:rsidP="004F0460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-передача в доверительное управление;</w:t>
      </w:r>
    </w:p>
    <w:p w:rsidR="004F0460" w:rsidRPr="00A17AFA" w:rsidRDefault="004F0460" w:rsidP="004F0460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-передача на хранение;</w:t>
      </w:r>
    </w:p>
    <w:p w:rsidR="004F0460" w:rsidRPr="00A17AFA" w:rsidRDefault="004F0460" w:rsidP="004F0460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-передача по концессионному соглашению;</w:t>
      </w:r>
    </w:p>
    <w:p w:rsidR="004F0460" w:rsidRPr="00A17AFA" w:rsidRDefault="004F0460" w:rsidP="004F0460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-передача в залог;</w:t>
      </w:r>
    </w:p>
    <w:p w:rsidR="004F0460" w:rsidRPr="00A17AFA" w:rsidRDefault="004F0460" w:rsidP="004F0460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-внесение в качестве вкладов в уставной (складочный) капитал хозяйственных обществ;</w:t>
      </w:r>
    </w:p>
    <w:p w:rsidR="004F0460" w:rsidRPr="00A17AFA" w:rsidRDefault="004F0460" w:rsidP="004F0460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-иные направления использования, предусмотренные действующим законодательством.</w:t>
      </w:r>
    </w:p>
    <w:p w:rsidR="004F0460" w:rsidRPr="00A17AFA" w:rsidRDefault="004F0460" w:rsidP="004F0460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 xml:space="preserve">1.6. Порядок использования объектов в составе имущества муниципальной казны устанавливается Положением, утверждаемым Советом депутатов муниципального образования </w:t>
      </w:r>
      <w:r w:rsidRPr="00A17AFA">
        <w:rPr>
          <w:rFonts w:ascii="Times New Roman" w:hAnsi="Times New Roman"/>
          <w:color w:val="000000"/>
          <w:sz w:val="28"/>
          <w:szCs w:val="28"/>
        </w:rPr>
        <w:tab/>
      </w:r>
      <w:r w:rsidR="006A4BCF">
        <w:rPr>
          <w:rFonts w:ascii="Times New Roman" w:hAnsi="Times New Roman"/>
          <w:color w:val="000000"/>
          <w:sz w:val="28"/>
          <w:szCs w:val="28"/>
        </w:rPr>
        <w:t xml:space="preserve">Днепровский </w:t>
      </w:r>
      <w:r w:rsidR="008F055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17AFA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proofErr w:type="spellStart"/>
      <w:r w:rsidRPr="00A17AFA">
        <w:rPr>
          <w:rFonts w:ascii="Times New Roman" w:hAnsi="Times New Roman"/>
          <w:color w:val="000000"/>
          <w:sz w:val="28"/>
          <w:szCs w:val="28"/>
        </w:rPr>
        <w:t>Беляевского</w:t>
      </w:r>
      <w:proofErr w:type="spellEnd"/>
      <w:r w:rsidRPr="00A17AFA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области.</w:t>
      </w:r>
      <w:bookmarkStart w:id="0" w:name="bookmark0"/>
    </w:p>
    <w:p w:rsidR="004F0460" w:rsidRPr="00A17AFA" w:rsidRDefault="004F0460" w:rsidP="004F0460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F0460" w:rsidRPr="00A17AFA" w:rsidRDefault="004F0460" w:rsidP="004F046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17AFA">
        <w:rPr>
          <w:rFonts w:ascii="Times New Roman" w:hAnsi="Times New Roman"/>
          <w:b/>
          <w:sz w:val="28"/>
          <w:szCs w:val="28"/>
        </w:rPr>
        <w:t>2.</w:t>
      </w:r>
      <w:r w:rsidRPr="00A17AFA">
        <w:rPr>
          <w:rFonts w:ascii="Times New Roman" w:hAnsi="Times New Roman"/>
          <w:b/>
          <w:bCs/>
          <w:color w:val="000000"/>
          <w:sz w:val="28"/>
          <w:szCs w:val="28"/>
        </w:rPr>
        <w:t>Формирование муниципальной казны</w:t>
      </w:r>
      <w:bookmarkEnd w:id="0"/>
    </w:p>
    <w:p w:rsidR="004F0460" w:rsidRPr="00A17AFA" w:rsidRDefault="004F0460" w:rsidP="004F0460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4F0460" w:rsidRPr="00A17AFA" w:rsidRDefault="004F0460" w:rsidP="004F0460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2.1. В состав муниципальной казны включается:</w:t>
      </w:r>
    </w:p>
    <w:p w:rsidR="004F0460" w:rsidRPr="00A17AFA" w:rsidRDefault="004F0460" w:rsidP="004F0460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17AFA">
        <w:rPr>
          <w:rFonts w:ascii="Times New Roman" w:hAnsi="Times New Roman"/>
          <w:color w:val="000000"/>
          <w:sz w:val="28"/>
          <w:szCs w:val="28"/>
        </w:rPr>
        <w:t>- недвижимое имущество (здания, помещения, сооружения, объекты</w:t>
      </w:r>
      <w:proofErr w:type="gramEnd"/>
    </w:p>
    <w:p w:rsidR="004F0460" w:rsidRPr="00A17AFA" w:rsidRDefault="004F0460" w:rsidP="004F0460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незавершенного строительства);</w:t>
      </w:r>
    </w:p>
    <w:p w:rsidR="004F0460" w:rsidRPr="00A17AFA" w:rsidRDefault="004F0460" w:rsidP="004F0460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proofErr w:type="gramStart"/>
      <w:r w:rsidRPr="00A17AFA">
        <w:rPr>
          <w:rFonts w:ascii="Times New Roman" w:hAnsi="Times New Roman"/>
          <w:color w:val="000000"/>
          <w:sz w:val="28"/>
          <w:szCs w:val="28"/>
        </w:rPr>
        <w:t>движимое имущество (транспортные средства, машины и оборудование, ценные бумаги, доли (вклады) в уставном (складочном) капитале хозяйственных обществ, прочее движимое имущество);</w:t>
      </w:r>
      <w:proofErr w:type="gramEnd"/>
    </w:p>
    <w:p w:rsidR="004F0460" w:rsidRPr="00A17AFA" w:rsidRDefault="004F0460" w:rsidP="004F0460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17AFA">
        <w:rPr>
          <w:rFonts w:ascii="Times New Roman" w:hAnsi="Times New Roman"/>
          <w:sz w:val="28"/>
          <w:szCs w:val="28"/>
        </w:rPr>
        <w:t xml:space="preserve">- </w:t>
      </w:r>
      <w:r w:rsidRPr="00A17AFA">
        <w:rPr>
          <w:rFonts w:ascii="Times New Roman" w:hAnsi="Times New Roman"/>
          <w:color w:val="000000"/>
          <w:sz w:val="28"/>
          <w:szCs w:val="28"/>
        </w:rPr>
        <w:t>нематериальные активы (патенты, лицензии, ноу-хау, программные продукты, прочие нематериальные активы);</w:t>
      </w:r>
    </w:p>
    <w:p w:rsidR="004F0460" w:rsidRPr="00A17AFA" w:rsidRDefault="004F0460" w:rsidP="004F0460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lastRenderedPageBreak/>
        <w:t>- не</w:t>
      </w:r>
      <w:r w:rsidR="008F0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7AFA">
        <w:rPr>
          <w:rFonts w:ascii="Times New Roman" w:hAnsi="Times New Roman"/>
          <w:color w:val="000000"/>
          <w:sz w:val="28"/>
          <w:szCs w:val="28"/>
        </w:rPr>
        <w:t>произведенные активы (земля, ресурсы недр, прочие не</w:t>
      </w:r>
      <w:r w:rsidR="008F0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7AFA">
        <w:rPr>
          <w:rFonts w:ascii="Times New Roman" w:hAnsi="Times New Roman"/>
          <w:color w:val="000000"/>
          <w:sz w:val="28"/>
          <w:szCs w:val="28"/>
        </w:rPr>
        <w:t>произведенные активы);</w:t>
      </w:r>
    </w:p>
    <w:p w:rsidR="004F0460" w:rsidRPr="00A17AFA" w:rsidRDefault="004F0460" w:rsidP="004F0460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17AFA">
        <w:rPr>
          <w:rFonts w:ascii="Times New Roman" w:hAnsi="Times New Roman"/>
          <w:sz w:val="28"/>
          <w:szCs w:val="28"/>
        </w:rPr>
        <w:t xml:space="preserve">- </w:t>
      </w:r>
      <w:r w:rsidRPr="00A17AFA">
        <w:rPr>
          <w:rFonts w:ascii="Times New Roman" w:hAnsi="Times New Roman"/>
          <w:color w:val="000000"/>
          <w:sz w:val="28"/>
          <w:szCs w:val="28"/>
        </w:rPr>
        <w:t>материальные запасы (сырье, материалы, продукция);</w:t>
      </w:r>
    </w:p>
    <w:p w:rsidR="004F0460" w:rsidRPr="00A17AFA" w:rsidRDefault="004F0460" w:rsidP="004F0460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- средства местного бюджета.</w:t>
      </w:r>
    </w:p>
    <w:p w:rsidR="00DD7C94" w:rsidRPr="00A17AFA" w:rsidRDefault="00DD7C94" w:rsidP="00DD7C94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0460" w:rsidRPr="00A17AFA" w:rsidRDefault="004F0460" w:rsidP="00DD7C94">
      <w:pPr>
        <w:widowControl/>
        <w:numPr>
          <w:ilvl w:val="1"/>
          <w:numId w:val="22"/>
        </w:numPr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Источниками формирования муниципальной казны является имущество:</w:t>
      </w:r>
    </w:p>
    <w:p w:rsidR="00DD7C94" w:rsidRPr="00A17AFA" w:rsidRDefault="00DD7C94" w:rsidP="00DD7C94">
      <w:pPr>
        <w:widowControl/>
        <w:autoSpaceDE/>
        <w:autoSpaceDN/>
        <w:adjustRightInd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0460" w:rsidRPr="00A17AFA" w:rsidRDefault="00DD7C94" w:rsidP="00DD7C94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F0460" w:rsidRPr="00A17AFA">
        <w:rPr>
          <w:rFonts w:ascii="Times New Roman" w:hAnsi="Times New Roman"/>
          <w:color w:val="000000"/>
          <w:sz w:val="28"/>
          <w:szCs w:val="28"/>
        </w:rPr>
        <w:t xml:space="preserve">безвозмездно </w:t>
      </w:r>
      <w:proofErr w:type="gramStart"/>
      <w:r w:rsidR="004F0460" w:rsidRPr="00A17AFA">
        <w:rPr>
          <w:rFonts w:ascii="Times New Roman" w:hAnsi="Times New Roman"/>
          <w:color w:val="000000"/>
          <w:sz w:val="28"/>
          <w:szCs w:val="28"/>
        </w:rPr>
        <w:t>передаваемое</w:t>
      </w:r>
      <w:proofErr w:type="gramEnd"/>
      <w:r w:rsidR="004F0460" w:rsidRPr="00A17AFA">
        <w:rPr>
          <w:rFonts w:ascii="Times New Roman" w:hAnsi="Times New Roman"/>
          <w:color w:val="000000"/>
          <w:sz w:val="28"/>
          <w:szCs w:val="28"/>
        </w:rPr>
        <w:t xml:space="preserve"> в собственность муниципального</w:t>
      </w:r>
      <w:r w:rsidRPr="00A17AFA">
        <w:rPr>
          <w:rFonts w:ascii="Times New Roman" w:hAnsi="Times New Roman"/>
          <w:sz w:val="28"/>
          <w:szCs w:val="28"/>
        </w:rPr>
        <w:t xml:space="preserve"> </w:t>
      </w:r>
      <w:r w:rsidRPr="00A17AFA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8F055C">
        <w:rPr>
          <w:rFonts w:ascii="Times New Roman" w:hAnsi="Times New Roman"/>
          <w:color w:val="000000"/>
          <w:sz w:val="28"/>
          <w:szCs w:val="28"/>
        </w:rPr>
        <w:t xml:space="preserve">Днепровский </w:t>
      </w:r>
      <w:r w:rsidR="004F0460" w:rsidRPr="00A17AFA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proofErr w:type="spellStart"/>
      <w:r w:rsidR="004F0460" w:rsidRPr="00A17AFA">
        <w:rPr>
          <w:rFonts w:ascii="Times New Roman" w:hAnsi="Times New Roman"/>
          <w:color w:val="000000"/>
          <w:sz w:val="28"/>
          <w:szCs w:val="28"/>
        </w:rPr>
        <w:t>Б</w:t>
      </w:r>
      <w:r w:rsidRPr="00A17AFA">
        <w:rPr>
          <w:rFonts w:ascii="Times New Roman" w:hAnsi="Times New Roman"/>
          <w:color w:val="000000"/>
          <w:sz w:val="28"/>
          <w:szCs w:val="28"/>
        </w:rPr>
        <w:t>еляевского</w:t>
      </w:r>
      <w:proofErr w:type="spellEnd"/>
      <w:r w:rsidR="004F0460" w:rsidRPr="00A17AFA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</w:t>
      </w:r>
      <w:r w:rsidRPr="00A17AFA">
        <w:rPr>
          <w:rFonts w:ascii="Times New Roman" w:hAnsi="Times New Roman"/>
          <w:sz w:val="28"/>
          <w:szCs w:val="28"/>
        </w:rPr>
        <w:t xml:space="preserve"> </w:t>
      </w:r>
      <w:r w:rsidR="004F0460" w:rsidRPr="00A17AFA">
        <w:rPr>
          <w:rFonts w:ascii="Times New Roman" w:hAnsi="Times New Roman"/>
          <w:color w:val="000000"/>
          <w:sz w:val="28"/>
          <w:szCs w:val="28"/>
        </w:rPr>
        <w:t>в порядке, предусмотренном законодательством о разграничении полномочий и имущества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DD7C94" w:rsidRPr="00A17AFA" w:rsidRDefault="004F0460" w:rsidP="00DD7C94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 xml:space="preserve">безвозмездно </w:t>
      </w:r>
      <w:proofErr w:type="gramStart"/>
      <w:r w:rsidRPr="00A17AFA">
        <w:rPr>
          <w:rFonts w:ascii="Times New Roman" w:hAnsi="Times New Roman"/>
          <w:color w:val="000000"/>
          <w:sz w:val="28"/>
          <w:szCs w:val="28"/>
        </w:rPr>
        <w:t>передаваемое</w:t>
      </w:r>
      <w:proofErr w:type="gramEnd"/>
      <w:r w:rsidRPr="00A17AFA">
        <w:rPr>
          <w:rFonts w:ascii="Times New Roman" w:hAnsi="Times New Roman"/>
          <w:color w:val="000000"/>
          <w:sz w:val="28"/>
          <w:szCs w:val="28"/>
        </w:rPr>
        <w:t xml:space="preserve"> в собственность муниципального</w:t>
      </w:r>
      <w:r w:rsidR="00DD7C94" w:rsidRPr="00A17AFA">
        <w:rPr>
          <w:rFonts w:ascii="Times New Roman" w:hAnsi="Times New Roman"/>
          <w:sz w:val="28"/>
          <w:szCs w:val="28"/>
        </w:rPr>
        <w:t xml:space="preserve"> </w:t>
      </w:r>
      <w:r w:rsidR="00DD7C94" w:rsidRPr="00A17AFA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DD7C94" w:rsidRPr="00A17AFA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A17AFA">
        <w:rPr>
          <w:rFonts w:ascii="Times New Roman" w:hAnsi="Times New Roman"/>
          <w:color w:val="000000"/>
          <w:sz w:val="28"/>
          <w:szCs w:val="28"/>
        </w:rPr>
        <w:t>сел</w:t>
      </w:r>
      <w:r w:rsidR="00DD7C94" w:rsidRPr="00A17AFA">
        <w:rPr>
          <w:rFonts w:ascii="Times New Roman" w:hAnsi="Times New Roman"/>
          <w:color w:val="000000"/>
          <w:sz w:val="28"/>
          <w:szCs w:val="28"/>
        </w:rPr>
        <w:t xml:space="preserve">ьсовет </w:t>
      </w:r>
      <w:r w:rsidR="008F055C">
        <w:rPr>
          <w:rFonts w:ascii="Times New Roman" w:hAnsi="Times New Roman"/>
          <w:color w:val="000000"/>
          <w:sz w:val="28"/>
          <w:szCs w:val="28"/>
        </w:rPr>
        <w:t xml:space="preserve">Днепровский </w:t>
      </w:r>
      <w:proofErr w:type="spellStart"/>
      <w:r w:rsidRPr="00A17AFA">
        <w:rPr>
          <w:rFonts w:ascii="Times New Roman" w:hAnsi="Times New Roman"/>
          <w:color w:val="000000"/>
          <w:sz w:val="28"/>
          <w:szCs w:val="28"/>
        </w:rPr>
        <w:t>Б</w:t>
      </w:r>
      <w:r w:rsidR="00DD7C94" w:rsidRPr="00A17AFA">
        <w:rPr>
          <w:rFonts w:ascii="Times New Roman" w:hAnsi="Times New Roman"/>
          <w:color w:val="000000"/>
          <w:sz w:val="28"/>
          <w:szCs w:val="28"/>
        </w:rPr>
        <w:t>еляевского</w:t>
      </w:r>
      <w:proofErr w:type="spellEnd"/>
      <w:r w:rsidRPr="00A17AFA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</w:t>
      </w:r>
      <w:r w:rsidR="00DD7C94" w:rsidRPr="00A17AFA">
        <w:rPr>
          <w:rFonts w:ascii="Times New Roman" w:hAnsi="Times New Roman"/>
          <w:sz w:val="28"/>
          <w:szCs w:val="28"/>
        </w:rPr>
        <w:t xml:space="preserve"> </w:t>
      </w:r>
      <w:r w:rsidRPr="00A17AFA">
        <w:rPr>
          <w:rFonts w:ascii="Times New Roman" w:hAnsi="Times New Roman"/>
          <w:color w:val="000000"/>
          <w:sz w:val="28"/>
          <w:szCs w:val="28"/>
        </w:rPr>
        <w:t>на основании решений государственных органов исполнительной власти, осуществляющих полномочия собственника имущества, принятых в установленном порядке;</w:t>
      </w:r>
    </w:p>
    <w:p w:rsidR="00DD7C94" w:rsidRPr="00A17AFA" w:rsidRDefault="00DD7C94" w:rsidP="00DD7C94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17AFA">
        <w:rPr>
          <w:rFonts w:ascii="Times New Roman" w:hAnsi="Times New Roman"/>
          <w:sz w:val="28"/>
          <w:szCs w:val="28"/>
        </w:rPr>
        <w:t xml:space="preserve">- </w:t>
      </w:r>
      <w:r w:rsidR="004F0460" w:rsidRPr="00A17AFA">
        <w:rPr>
          <w:rFonts w:ascii="Times New Roman" w:hAnsi="Times New Roman"/>
          <w:color w:val="000000"/>
          <w:sz w:val="28"/>
          <w:szCs w:val="28"/>
        </w:rPr>
        <w:t xml:space="preserve">вновь </w:t>
      </w:r>
      <w:proofErr w:type="gramStart"/>
      <w:r w:rsidR="004F0460" w:rsidRPr="00A17AFA">
        <w:rPr>
          <w:rFonts w:ascii="Times New Roman" w:hAnsi="Times New Roman"/>
          <w:color w:val="000000"/>
          <w:sz w:val="28"/>
          <w:szCs w:val="28"/>
        </w:rPr>
        <w:t>созданное</w:t>
      </w:r>
      <w:proofErr w:type="gramEnd"/>
      <w:r w:rsidR="004F0460" w:rsidRPr="00A17AFA">
        <w:rPr>
          <w:rFonts w:ascii="Times New Roman" w:hAnsi="Times New Roman"/>
          <w:color w:val="000000"/>
          <w:sz w:val="28"/>
          <w:szCs w:val="28"/>
        </w:rPr>
        <w:t xml:space="preserve"> за счет средств местного бюджета;</w:t>
      </w:r>
    </w:p>
    <w:p w:rsidR="004F0460" w:rsidRPr="00A17AFA" w:rsidRDefault="00DD7C94" w:rsidP="00DD7C94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17AF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4F0460" w:rsidRPr="00A17AFA">
        <w:rPr>
          <w:rFonts w:ascii="Times New Roman" w:hAnsi="Times New Roman"/>
          <w:color w:val="000000"/>
          <w:sz w:val="28"/>
          <w:szCs w:val="28"/>
        </w:rPr>
        <w:t>признанное</w:t>
      </w:r>
      <w:proofErr w:type="gramEnd"/>
      <w:r w:rsidR="004F0460" w:rsidRPr="00A17AFA">
        <w:rPr>
          <w:rFonts w:ascii="Times New Roman" w:hAnsi="Times New Roman"/>
          <w:color w:val="000000"/>
          <w:sz w:val="28"/>
          <w:szCs w:val="28"/>
        </w:rPr>
        <w:t xml:space="preserve"> собственностью муниципального образования </w:t>
      </w:r>
      <w:r w:rsidR="008F055C">
        <w:rPr>
          <w:rFonts w:ascii="Times New Roman" w:hAnsi="Times New Roman"/>
          <w:color w:val="000000"/>
          <w:sz w:val="28"/>
          <w:szCs w:val="28"/>
        </w:rPr>
        <w:t xml:space="preserve">Днепровский </w:t>
      </w:r>
    </w:p>
    <w:p w:rsidR="004F0460" w:rsidRPr="00A17AFA" w:rsidRDefault="004F0460" w:rsidP="004F0460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proofErr w:type="spellStart"/>
      <w:r w:rsidRPr="00A17AFA">
        <w:rPr>
          <w:rFonts w:ascii="Times New Roman" w:hAnsi="Times New Roman"/>
          <w:color w:val="000000"/>
          <w:sz w:val="28"/>
          <w:szCs w:val="28"/>
        </w:rPr>
        <w:t>Б</w:t>
      </w:r>
      <w:r w:rsidR="00DD7C94" w:rsidRPr="00A17AFA">
        <w:rPr>
          <w:rFonts w:ascii="Times New Roman" w:hAnsi="Times New Roman"/>
          <w:color w:val="000000"/>
          <w:sz w:val="28"/>
          <w:szCs w:val="28"/>
        </w:rPr>
        <w:t>еляевского</w:t>
      </w:r>
      <w:proofErr w:type="spellEnd"/>
      <w:r w:rsidRPr="00A17AFA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 по решению суда;</w:t>
      </w:r>
    </w:p>
    <w:p w:rsidR="004F0460" w:rsidRPr="00A17AFA" w:rsidRDefault="00DD7C94" w:rsidP="00DD7C94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-</w:t>
      </w:r>
      <w:r w:rsidR="004F0460" w:rsidRPr="00A17AFA">
        <w:rPr>
          <w:rFonts w:ascii="Times New Roman" w:hAnsi="Times New Roman"/>
          <w:color w:val="000000"/>
          <w:sz w:val="28"/>
          <w:szCs w:val="28"/>
        </w:rPr>
        <w:t xml:space="preserve">переход права </w:t>
      </w:r>
      <w:proofErr w:type="gramStart"/>
      <w:r w:rsidR="004F0460" w:rsidRPr="00A17AFA">
        <w:rPr>
          <w:rFonts w:ascii="Times New Roman" w:hAnsi="Times New Roman"/>
          <w:color w:val="000000"/>
          <w:sz w:val="28"/>
          <w:szCs w:val="28"/>
        </w:rPr>
        <w:t>собственности</w:t>
      </w:r>
      <w:proofErr w:type="gramEnd"/>
      <w:r w:rsidR="004F0460" w:rsidRPr="00A17AFA">
        <w:rPr>
          <w:rFonts w:ascii="Times New Roman" w:hAnsi="Times New Roman"/>
          <w:color w:val="000000"/>
          <w:sz w:val="28"/>
          <w:szCs w:val="28"/>
        </w:rPr>
        <w:t xml:space="preserve"> на которое осуществляется на основании решения суда;</w:t>
      </w:r>
    </w:p>
    <w:p w:rsidR="004F0460" w:rsidRPr="00A17AFA" w:rsidRDefault="00DD7C94" w:rsidP="00DD7C94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-</w:t>
      </w:r>
      <w:r w:rsidR="004F0460" w:rsidRPr="00A17AFA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gramStart"/>
      <w:r w:rsidR="004F0460" w:rsidRPr="00A17AFA">
        <w:rPr>
          <w:rFonts w:ascii="Times New Roman" w:hAnsi="Times New Roman"/>
          <w:color w:val="000000"/>
          <w:sz w:val="28"/>
          <w:szCs w:val="28"/>
        </w:rPr>
        <w:t>которое</w:t>
      </w:r>
      <w:proofErr w:type="gramEnd"/>
      <w:r w:rsidR="004F0460" w:rsidRPr="00A17AFA">
        <w:rPr>
          <w:rFonts w:ascii="Times New Roman" w:hAnsi="Times New Roman"/>
          <w:color w:val="000000"/>
          <w:sz w:val="28"/>
          <w:szCs w:val="28"/>
        </w:rPr>
        <w:t xml:space="preserve"> прекращены вещные права муниципальных предприятий и учреждений;</w:t>
      </w:r>
    </w:p>
    <w:p w:rsidR="004F0460" w:rsidRPr="00A17AFA" w:rsidRDefault="00DD7C94" w:rsidP="00DD7C94">
      <w:pPr>
        <w:widowControl/>
        <w:autoSpaceDE/>
        <w:autoSpaceDN/>
        <w:adjustRightInd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 xml:space="preserve">     - </w:t>
      </w:r>
      <w:proofErr w:type="gramStart"/>
      <w:r w:rsidR="004F0460" w:rsidRPr="00A17AFA">
        <w:rPr>
          <w:rFonts w:ascii="Times New Roman" w:hAnsi="Times New Roman"/>
          <w:color w:val="000000"/>
          <w:sz w:val="28"/>
          <w:szCs w:val="28"/>
        </w:rPr>
        <w:t>выявленное</w:t>
      </w:r>
      <w:proofErr w:type="gramEnd"/>
      <w:r w:rsidR="004F0460" w:rsidRPr="00A17AFA">
        <w:rPr>
          <w:rFonts w:ascii="Times New Roman" w:hAnsi="Times New Roman"/>
          <w:color w:val="000000"/>
          <w:sz w:val="28"/>
          <w:szCs w:val="28"/>
        </w:rPr>
        <w:t xml:space="preserve"> в ходе инвентаризации объектов в составе имущества муниципальной казны и проведенной технической инвентаризации объектов в составе недвижимого имущества муниципальной казны;</w:t>
      </w:r>
    </w:p>
    <w:p w:rsidR="00DD7C94" w:rsidRPr="00A17AFA" w:rsidRDefault="00DD7C94" w:rsidP="008F055C">
      <w:pPr>
        <w:tabs>
          <w:tab w:val="left" w:pos="2190"/>
        </w:tabs>
        <w:jc w:val="both"/>
        <w:rPr>
          <w:rFonts w:ascii="Times New Roman" w:hAnsi="Times New Roman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 xml:space="preserve">          - </w:t>
      </w:r>
      <w:proofErr w:type="gramStart"/>
      <w:r w:rsidR="004F0460" w:rsidRPr="00A17AFA">
        <w:rPr>
          <w:rFonts w:ascii="Times New Roman" w:hAnsi="Times New Roman"/>
          <w:color w:val="000000"/>
          <w:sz w:val="28"/>
          <w:szCs w:val="28"/>
        </w:rPr>
        <w:t>принимаемое</w:t>
      </w:r>
      <w:proofErr w:type="gramEnd"/>
      <w:r w:rsidR="004F0460" w:rsidRPr="00A17AFA">
        <w:rPr>
          <w:rFonts w:ascii="Times New Roman" w:hAnsi="Times New Roman"/>
          <w:color w:val="000000"/>
          <w:sz w:val="28"/>
          <w:szCs w:val="28"/>
        </w:rPr>
        <w:t xml:space="preserve"> в собственность муниципального образования</w:t>
      </w:r>
      <w:r w:rsidRPr="00A17A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055C">
        <w:rPr>
          <w:rFonts w:ascii="Times New Roman" w:hAnsi="Times New Roman"/>
          <w:color w:val="000000"/>
          <w:sz w:val="28"/>
          <w:szCs w:val="28"/>
        </w:rPr>
        <w:t>Днепровский сельсовет</w:t>
      </w:r>
      <w:r w:rsidRPr="00A17AF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7AFA">
        <w:rPr>
          <w:rFonts w:ascii="Times New Roman" w:hAnsi="Times New Roman"/>
          <w:color w:val="000000"/>
          <w:sz w:val="28"/>
          <w:szCs w:val="28"/>
        </w:rPr>
        <w:t>Беляевского</w:t>
      </w:r>
      <w:proofErr w:type="spellEnd"/>
      <w:r w:rsidRPr="00A17AFA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 на основании гражданско-правовых сделок и по иным основаниям, предусмотренным действующим законодательством.</w:t>
      </w:r>
    </w:p>
    <w:p w:rsidR="00DD7C94" w:rsidRPr="00A17AFA" w:rsidRDefault="00DD7C94" w:rsidP="00DD7C94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2.3. Включение объектов в состав имущества муниципальной казны осуществляется на основании:</w:t>
      </w:r>
    </w:p>
    <w:p w:rsidR="00DD7C94" w:rsidRPr="00A17AFA" w:rsidRDefault="00DD7C94" w:rsidP="00DD7C94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правового акта администрации муниципального образования</w:t>
      </w:r>
      <w:r w:rsidRPr="00A17AFA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="008F055C">
        <w:rPr>
          <w:rFonts w:ascii="Times New Roman" w:hAnsi="Times New Roman"/>
          <w:color w:val="000000"/>
          <w:sz w:val="28"/>
          <w:szCs w:val="28"/>
        </w:rPr>
        <w:t xml:space="preserve">Днепровский </w:t>
      </w:r>
      <w:r w:rsidRPr="00A17AFA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proofErr w:type="spellStart"/>
      <w:r w:rsidRPr="00A17AFA">
        <w:rPr>
          <w:rFonts w:ascii="Times New Roman" w:hAnsi="Times New Roman"/>
          <w:color w:val="000000"/>
          <w:sz w:val="28"/>
          <w:szCs w:val="28"/>
        </w:rPr>
        <w:t>Беляевского</w:t>
      </w:r>
      <w:proofErr w:type="spellEnd"/>
      <w:r w:rsidRPr="00A17AFA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 в случаях возникновения на имущество права собственности муниципального образования </w:t>
      </w:r>
      <w:r w:rsidR="008F055C">
        <w:rPr>
          <w:rFonts w:ascii="Times New Roman" w:hAnsi="Times New Roman"/>
          <w:color w:val="000000"/>
          <w:sz w:val="28"/>
          <w:szCs w:val="28"/>
        </w:rPr>
        <w:t xml:space="preserve">Днепровский </w:t>
      </w:r>
      <w:r w:rsidRPr="00A17AFA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proofErr w:type="spellStart"/>
      <w:r w:rsidRPr="00A17AFA">
        <w:rPr>
          <w:rFonts w:ascii="Times New Roman" w:hAnsi="Times New Roman"/>
          <w:color w:val="000000"/>
          <w:sz w:val="28"/>
          <w:szCs w:val="28"/>
        </w:rPr>
        <w:t>Беляевского</w:t>
      </w:r>
      <w:proofErr w:type="spellEnd"/>
      <w:r w:rsidRPr="00A17AFA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области.</w:t>
      </w:r>
    </w:p>
    <w:p w:rsidR="00DD7C94" w:rsidRPr="00A17AFA" w:rsidRDefault="00DD7C94" w:rsidP="00DD7C94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2.4. Имущество подлежит включению в состав муниципальной казны в случаях:</w:t>
      </w:r>
    </w:p>
    <w:p w:rsidR="00DD7C94" w:rsidRPr="00A17AFA" w:rsidRDefault="00DD7C94" w:rsidP="00DD7C94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отсутствия муниципальной специализированной организации, которой имущество должно быть передано по функциональному назначению;</w:t>
      </w:r>
    </w:p>
    <w:p w:rsidR="00DD7C94" w:rsidRPr="00A17AFA" w:rsidRDefault="00DD7C94" w:rsidP="00DD7C94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lastRenderedPageBreak/>
        <w:t>передачи по гражданско-правовым сделкам;</w:t>
      </w:r>
    </w:p>
    <w:p w:rsidR="00DD7C94" w:rsidRPr="00A17AFA" w:rsidRDefault="00DD7C94" w:rsidP="00DD7C94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выявления в ходе инвентаризации объектов в составе имущества муниципальной казны и проведенной технической инвентаризации объектов</w:t>
      </w:r>
    </w:p>
    <w:p w:rsidR="00DD7C94" w:rsidRPr="00A17AFA" w:rsidRDefault="00DD7C94" w:rsidP="00DD7C94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недвижимого имущества в составе муниципальной казны.</w:t>
      </w:r>
    </w:p>
    <w:p w:rsidR="00DD7C94" w:rsidRPr="00A17AFA" w:rsidRDefault="00DD7C94" w:rsidP="00DD7C94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2.5. Внесение изменений в сведения об объектах в составе имущества муниципальной казны осуществляется в случаях:</w:t>
      </w:r>
    </w:p>
    <w:p w:rsidR="00DD7C94" w:rsidRPr="00A17AFA" w:rsidRDefault="00DD7C94" w:rsidP="00DD7C94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изменения технических характеристик и первоначальной стоимости объектов в составе имущества муниципальной казны (достройка, дооборудование, модернизация, реконструкция, частичная ликвидация и др.);</w:t>
      </w:r>
    </w:p>
    <w:p w:rsidR="00DD7C94" w:rsidRPr="00A17AFA" w:rsidRDefault="00DD7C94" w:rsidP="00DD7C94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переоценки объектов в составе имущества муниципальной казны в соответствии с действующим законодательством;</w:t>
      </w:r>
    </w:p>
    <w:p w:rsidR="00DD7C94" w:rsidRPr="00A17AFA" w:rsidRDefault="00DD7C94" w:rsidP="00DD7C94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проведения в установленном действующим законодательством порядке независимой оценки объектов в составе имущества муниципальной казны;</w:t>
      </w:r>
    </w:p>
    <w:p w:rsidR="00DD7C94" w:rsidRPr="00A17AFA" w:rsidRDefault="00DD7C94" w:rsidP="00DD7C94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проведения в установленном действующим законодательством порядке инвентаризации объектов в составе имущества муниципальной казны;</w:t>
      </w:r>
    </w:p>
    <w:p w:rsidR="00DD7C94" w:rsidRPr="00A17AFA" w:rsidRDefault="00DD7C94" w:rsidP="00DD7C94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проведения технической инвентаризации объектов в составе недвижимого имущества муниципальной казны.</w:t>
      </w:r>
    </w:p>
    <w:p w:rsidR="00DD7C94" w:rsidRPr="00A17AFA" w:rsidRDefault="00DD7C94" w:rsidP="00DD7C94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 xml:space="preserve">2.6. Внесение изменений в сведения об объектах в составе имущества муниципальной казны осуществляется на основании правовых актов администрации муниципального образования </w:t>
      </w:r>
      <w:r w:rsidR="008F055C">
        <w:rPr>
          <w:rFonts w:ascii="Times New Roman" w:hAnsi="Times New Roman"/>
          <w:color w:val="000000"/>
          <w:sz w:val="28"/>
          <w:szCs w:val="28"/>
        </w:rPr>
        <w:t xml:space="preserve">Днепровский </w:t>
      </w:r>
      <w:r w:rsidRPr="00A17AFA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A17A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AFA">
        <w:rPr>
          <w:rFonts w:ascii="Times New Roman" w:hAnsi="Times New Roman"/>
          <w:color w:val="000000"/>
          <w:sz w:val="28"/>
          <w:szCs w:val="28"/>
        </w:rPr>
        <w:t>Беляевского</w:t>
      </w:r>
      <w:proofErr w:type="spellEnd"/>
      <w:r w:rsidRPr="00A17AFA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 в рамках полномочий, определенных пунктом 2.3 настоящего Положения.</w:t>
      </w:r>
    </w:p>
    <w:p w:rsidR="00DD7C94" w:rsidRPr="00A17AFA" w:rsidRDefault="00DD7C94" w:rsidP="00DD7C94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2.7. Исключение объектов из состава имущества муниципальной казны осуществляется в случаях:</w:t>
      </w:r>
    </w:p>
    <w:p w:rsidR="00DD7C94" w:rsidRPr="00A17AFA" w:rsidRDefault="00DD7C94" w:rsidP="00DD7C94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- безвозмездной передачи в государственную собственность Российской Федерации или субъекта Российской Федерации в порядке, предусмотренном законодательством о разграничении полномочий и имущества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DD7C94" w:rsidRPr="00A17AFA" w:rsidRDefault="00DD7C94" w:rsidP="00DD7C94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 xml:space="preserve">- принятия Советом депутатов муниципального образования </w:t>
      </w:r>
      <w:r w:rsidR="008F055C">
        <w:rPr>
          <w:rFonts w:ascii="Times New Roman" w:hAnsi="Times New Roman"/>
          <w:color w:val="000000"/>
          <w:sz w:val="28"/>
          <w:szCs w:val="28"/>
        </w:rPr>
        <w:t xml:space="preserve">Днепровский </w:t>
      </w:r>
      <w:r w:rsidRPr="00A17AFA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proofErr w:type="spellStart"/>
      <w:r w:rsidRPr="00A17AFA">
        <w:rPr>
          <w:rFonts w:ascii="Times New Roman" w:hAnsi="Times New Roman"/>
          <w:color w:val="000000"/>
          <w:sz w:val="28"/>
          <w:szCs w:val="28"/>
        </w:rPr>
        <w:t>Беляевского</w:t>
      </w:r>
      <w:proofErr w:type="spellEnd"/>
      <w:r w:rsidRPr="00A17AFA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 решения о безвозмездной передаче;</w:t>
      </w:r>
    </w:p>
    <w:p w:rsidR="00DD7C94" w:rsidRPr="00A17AFA" w:rsidRDefault="00DD7C94" w:rsidP="00DD7C94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- отчуждения имущества</w:t>
      </w:r>
      <w:r w:rsidRPr="00A17AFA">
        <w:rPr>
          <w:rFonts w:ascii="Times New Roman" w:hAnsi="Times New Roman"/>
          <w:color w:val="000000"/>
          <w:sz w:val="28"/>
          <w:szCs w:val="28"/>
        </w:rPr>
        <w:tab/>
        <w:t>в порядке, предусмотренном</w:t>
      </w:r>
    </w:p>
    <w:p w:rsidR="00DD7C94" w:rsidRPr="00A17AFA" w:rsidRDefault="00DD7C94" w:rsidP="00DD7C94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законодательством о приватизации;</w:t>
      </w:r>
    </w:p>
    <w:p w:rsidR="00DD7C94" w:rsidRPr="00A17AFA" w:rsidRDefault="00DD7C94" w:rsidP="00DD7C94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- отчуждения имущества по гражданско-правовым сделкам;</w:t>
      </w:r>
    </w:p>
    <w:p w:rsidR="00DD7C94" w:rsidRPr="00A17AFA" w:rsidRDefault="00DD7C94" w:rsidP="00DD7C94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- исполнения судебных решений;</w:t>
      </w:r>
    </w:p>
    <w:p w:rsidR="00DD7C94" w:rsidRPr="00A17AFA" w:rsidRDefault="00DD7C94" w:rsidP="00DD7C94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- списания имущества;</w:t>
      </w:r>
    </w:p>
    <w:p w:rsidR="00DD7C94" w:rsidRPr="00A17AFA" w:rsidRDefault="00DD7C94" w:rsidP="00DD7C94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- закрепления имущества за</w:t>
      </w:r>
      <w:r w:rsidRPr="00A17AFA">
        <w:rPr>
          <w:rFonts w:ascii="Times New Roman" w:hAnsi="Times New Roman"/>
          <w:color w:val="000000"/>
          <w:sz w:val="28"/>
          <w:szCs w:val="28"/>
        </w:rPr>
        <w:tab/>
        <w:t>муниципальными предприятиями и учреждениями;</w:t>
      </w:r>
    </w:p>
    <w:p w:rsidR="00DD7C94" w:rsidRPr="00A17AFA" w:rsidRDefault="00DD7C94" w:rsidP="00DD7C94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- по иным</w:t>
      </w:r>
      <w:r w:rsidRPr="00A17AFA">
        <w:rPr>
          <w:rFonts w:ascii="Times New Roman" w:hAnsi="Times New Roman"/>
          <w:color w:val="000000"/>
          <w:sz w:val="28"/>
          <w:szCs w:val="28"/>
        </w:rPr>
        <w:tab/>
        <w:t>основаниям,</w:t>
      </w:r>
      <w:r w:rsidRPr="00A17AFA">
        <w:rPr>
          <w:rFonts w:ascii="Times New Roman" w:hAnsi="Times New Roman"/>
          <w:color w:val="000000"/>
          <w:sz w:val="28"/>
          <w:szCs w:val="28"/>
        </w:rPr>
        <w:tab/>
        <w:t>предусмотренным действующим</w:t>
      </w:r>
    </w:p>
    <w:p w:rsidR="00DD7C94" w:rsidRPr="00A17AFA" w:rsidRDefault="00DD7C94" w:rsidP="00DD7C94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законодательством.</w:t>
      </w:r>
    </w:p>
    <w:p w:rsidR="00DD7C94" w:rsidRPr="00A17AFA" w:rsidRDefault="00DD7C94" w:rsidP="00DD7C94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2.8. Исключение объектов из состава имущества муниципальной казны осуществляется на основании:</w:t>
      </w:r>
    </w:p>
    <w:p w:rsidR="00DD7C94" w:rsidRPr="00A17AFA" w:rsidRDefault="00DD7C94" w:rsidP="00DD7C94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lastRenderedPageBreak/>
        <w:t xml:space="preserve">- правового акта администрации муниципального образования </w:t>
      </w:r>
      <w:r w:rsidR="008F055C">
        <w:rPr>
          <w:rFonts w:ascii="Times New Roman" w:hAnsi="Times New Roman"/>
          <w:color w:val="000000"/>
          <w:sz w:val="28"/>
          <w:szCs w:val="28"/>
        </w:rPr>
        <w:t xml:space="preserve">Днепровский </w:t>
      </w:r>
      <w:r w:rsidRPr="00A17AFA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A17AFA">
        <w:rPr>
          <w:rFonts w:ascii="Times New Roman" w:hAnsi="Times New Roman"/>
          <w:color w:val="000000"/>
          <w:sz w:val="28"/>
          <w:szCs w:val="28"/>
        </w:rPr>
        <w:t>Беляевского</w:t>
      </w:r>
      <w:proofErr w:type="spellEnd"/>
      <w:r w:rsidRPr="00A17AFA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 в случаях прекращения на имущество права собственности муниципального</w:t>
      </w:r>
      <w:r w:rsidRPr="00A17AFA">
        <w:rPr>
          <w:rFonts w:ascii="Times New Roman" w:hAnsi="Times New Roman"/>
          <w:sz w:val="28"/>
          <w:szCs w:val="28"/>
        </w:rPr>
        <w:t xml:space="preserve"> </w:t>
      </w:r>
      <w:r w:rsidRPr="00A17AFA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8F055C">
        <w:rPr>
          <w:rFonts w:ascii="Times New Roman" w:hAnsi="Times New Roman"/>
          <w:color w:val="000000"/>
          <w:sz w:val="28"/>
          <w:szCs w:val="28"/>
        </w:rPr>
        <w:t xml:space="preserve">Днепровский </w:t>
      </w:r>
      <w:r w:rsidRPr="00A17AFA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A17AFA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A17AFA">
        <w:rPr>
          <w:rFonts w:ascii="Times New Roman" w:hAnsi="Times New Roman"/>
          <w:color w:val="000000"/>
          <w:sz w:val="28"/>
          <w:szCs w:val="28"/>
        </w:rPr>
        <w:t>Беляевского</w:t>
      </w:r>
      <w:proofErr w:type="spellEnd"/>
      <w:r w:rsidRPr="00A17AFA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области;</w:t>
      </w:r>
    </w:p>
    <w:p w:rsidR="00DD7C94" w:rsidRPr="00A17AFA" w:rsidRDefault="00DD7C94" w:rsidP="00DD7C94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 xml:space="preserve">- правового акта администрации муниципального образования </w:t>
      </w:r>
      <w:proofErr w:type="gramStart"/>
      <w:r w:rsidR="008F055C">
        <w:rPr>
          <w:rFonts w:ascii="Times New Roman" w:hAnsi="Times New Roman"/>
          <w:color w:val="000000"/>
          <w:sz w:val="28"/>
          <w:szCs w:val="28"/>
        </w:rPr>
        <w:t>Днепровский</w:t>
      </w:r>
      <w:proofErr w:type="gramEnd"/>
      <w:r w:rsidR="008F055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7C94" w:rsidRPr="00A17AFA" w:rsidRDefault="00DD7C94" w:rsidP="00DD7C94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proofErr w:type="spellStart"/>
      <w:r w:rsidRPr="00A17AFA">
        <w:rPr>
          <w:rFonts w:ascii="Times New Roman" w:hAnsi="Times New Roman"/>
          <w:color w:val="000000"/>
          <w:sz w:val="28"/>
          <w:szCs w:val="28"/>
        </w:rPr>
        <w:t>Беляевского</w:t>
      </w:r>
      <w:proofErr w:type="spellEnd"/>
      <w:r w:rsidRPr="00A17AFA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 в случаях закрепления имущества за муниципальными предприятиями и учреждениями.</w:t>
      </w:r>
    </w:p>
    <w:p w:rsidR="00DD7C94" w:rsidRPr="00A17AFA" w:rsidRDefault="00DD7C94" w:rsidP="00DD7C94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DD7C94" w:rsidRPr="00A17AFA" w:rsidRDefault="00DD7C94" w:rsidP="00DD7C94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17AFA">
        <w:rPr>
          <w:rFonts w:ascii="Times New Roman" w:hAnsi="Times New Roman"/>
          <w:b/>
          <w:bCs/>
          <w:color w:val="000000"/>
          <w:sz w:val="28"/>
          <w:szCs w:val="28"/>
        </w:rPr>
        <w:t>3.Учет объектов в составе имущества муниципальной казны</w:t>
      </w:r>
    </w:p>
    <w:p w:rsidR="00DD7C94" w:rsidRPr="00A17AFA" w:rsidRDefault="00DD7C94" w:rsidP="00DD7C94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7C94" w:rsidRPr="00A17AFA" w:rsidRDefault="00DD7C94" w:rsidP="00000208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>3.1. Объекты имущества в составе казны отражаются в бюджетном учете в соответствии с действующим законодательством.</w:t>
      </w:r>
    </w:p>
    <w:p w:rsidR="00000208" w:rsidRPr="00A17AFA" w:rsidRDefault="00AD29D7" w:rsidP="00AD29D7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="00000208" w:rsidRPr="00A17AFA">
        <w:rPr>
          <w:rFonts w:ascii="Times New Roman" w:hAnsi="Times New Roman"/>
          <w:color w:val="000000"/>
          <w:sz w:val="28"/>
          <w:szCs w:val="28"/>
        </w:rPr>
        <w:t>Принятие к бюджетному учету объектов в составе имущества муниципальной казны, в том числе, земельных участков, автомобильных дорог общего пользования местного значения и дорожных сооружений,</w:t>
      </w:r>
      <w:r w:rsidRPr="00A17A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0208" w:rsidRPr="00A17AFA">
        <w:rPr>
          <w:rFonts w:ascii="Times New Roman" w:hAnsi="Times New Roman"/>
          <w:color w:val="000000"/>
          <w:sz w:val="28"/>
          <w:szCs w:val="28"/>
        </w:rPr>
        <w:t>осуществляется администрацией м</w:t>
      </w:r>
      <w:r w:rsidRPr="00A17AFA">
        <w:rPr>
          <w:rFonts w:ascii="Times New Roman" w:hAnsi="Times New Roman"/>
          <w:color w:val="000000"/>
          <w:sz w:val="28"/>
          <w:szCs w:val="28"/>
        </w:rPr>
        <w:t xml:space="preserve">униципального образования </w:t>
      </w:r>
      <w:r w:rsidR="008F055C">
        <w:rPr>
          <w:rFonts w:ascii="Times New Roman" w:hAnsi="Times New Roman"/>
          <w:color w:val="000000"/>
          <w:sz w:val="28"/>
          <w:szCs w:val="28"/>
        </w:rPr>
        <w:t>Днепровский</w:t>
      </w:r>
      <w:r w:rsidRPr="00A17A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0208" w:rsidRPr="00A17AFA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proofErr w:type="spellStart"/>
      <w:r w:rsidRPr="00A17AFA">
        <w:rPr>
          <w:rFonts w:ascii="Times New Roman" w:hAnsi="Times New Roman"/>
          <w:color w:val="000000"/>
          <w:sz w:val="28"/>
          <w:szCs w:val="28"/>
        </w:rPr>
        <w:t>Беляевского</w:t>
      </w:r>
      <w:proofErr w:type="spellEnd"/>
      <w:r w:rsidRPr="00A17A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0208" w:rsidRPr="00A17AFA">
        <w:rPr>
          <w:rFonts w:ascii="Times New Roman" w:hAnsi="Times New Roman"/>
          <w:color w:val="000000"/>
          <w:sz w:val="28"/>
          <w:szCs w:val="28"/>
        </w:rPr>
        <w:t>района Оренбургской области.</w:t>
      </w:r>
    </w:p>
    <w:p w:rsidR="00AD29D7" w:rsidRPr="00A17AFA" w:rsidRDefault="00AD29D7" w:rsidP="00AD29D7">
      <w:pPr>
        <w:widowControl/>
        <w:autoSpaceDE/>
        <w:autoSpaceDN/>
        <w:adjustRightInd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0208" w:rsidRPr="00A17AFA" w:rsidRDefault="00AD29D7" w:rsidP="00AD29D7">
      <w:pPr>
        <w:widowControl/>
        <w:autoSpaceDE/>
        <w:autoSpaceDN/>
        <w:adjustRightInd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7AFA">
        <w:rPr>
          <w:rFonts w:ascii="Times New Roman" w:hAnsi="Times New Roman"/>
          <w:b/>
          <w:color w:val="000000"/>
          <w:sz w:val="28"/>
          <w:szCs w:val="28"/>
        </w:rPr>
        <w:t>4.</w:t>
      </w:r>
      <w:r w:rsidR="00000208" w:rsidRPr="00A17AFA">
        <w:rPr>
          <w:rFonts w:ascii="Times New Roman" w:hAnsi="Times New Roman"/>
          <w:b/>
          <w:color w:val="000000"/>
          <w:sz w:val="28"/>
          <w:szCs w:val="28"/>
        </w:rPr>
        <w:t>Заключительные положения</w:t>
      </w:r>
    </w:p>
    <w:p w:rsidR="00AD29D7" w:rsidRPr="00A17AFA" w:rsidRDefault="00AD29D7" w:rsidP="00AD29D7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29D7" w:rsidRPr="00A17AFA" w:rsidRDefault="00AD29D7" w:rsidP="00AD29D7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 xml:space="preserve">4.1. </w:t>
      </w:r>
      <w:proofErr w:type="gramStart"/>
      <w:r w:rsidR="00000208" w:rsidRPr="00A17AF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000208" w:rsidRPr="00A17AFA">
        <w:rPr>
          <w:rFonts w:ascii="Times New Roman" w:hAnsi="Times New Roman"/>
          <w:color w:val="000000"/>
          <w:sz w:val="28"/>
          <w:szCs w:val="28"/>
        </w:rPr>
        <w:t xml:space="preserve"> сохранностью, целевым использованием и техническим состоянием объектов в составе имущества муниципальной казны обеспечивают органы, осуществляющие бюджетный учет объектов в составе имущества муниципальной казны.</w:t>
      </w:r>
    </w:p>
    <w:p w:rsidR="00AD29D7" w:rsidRPr="00A17AFA" w:rsidRDefault="00AD29D7" w:rsidP="00AD29D7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 xml:space="preserve">4.2. </w:t>
      </w:r>
      <w:r w:rsidR="00000208" w:rsidRPr="00A17AFA">
        <w:rPr>
          <w:rFonts w:ascii="Times New Roman" w:hAnsi="Times New Roman"/>
          <w:color w:val="000000"/>
          <w:sz w:val="28"/>
          <w:szCs w:val="28"/>
        </w:rPr>
        <w:t>На срок передачи объектов в составе имущества муниципальной казны по гражданско-правовым сделкам бремя их содержания и риски их случайной гибели или случайного повреждения несет пользователь по договору в случае, если это предусмотрено условиями договора.</w:t>
      </w:r>
    </w:p>
    <w:p w:rsidR="00000208" w:rsidRPr="00A17AFA" w:rsidRDefault="00AD29D7" w:rsidP="00AD29D7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 xml:space="preserve">4.3. </w:t>
      </w:r>
      <w:r w:rsidR="00000208" w:rsidRPr="00A17AFA">
        <w:rPr>
          <w:rFonts w:ascii="Times New Roman" w:hAnsi="Times New Roman"/>
          <w:color w:val="000000"/>
          <w:sz w:val="28"/>
          <w:szCs w:val="28"/>
        </w:rPr>
        <w:t>В период, когда объекты в составе имущества муниципальной казны не обременены договорными обязательствами, риски их случайной гибели</w:t>
      </w:r>
      <w:r w:rsidRPr="00A17A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0208" w:rsidRPr="00A17AFA">
        <w:rPr>
          <w:rFonts w:ascii="Times New Roman" w:hAnsi="Times New Roman"/>
          <w:color w:val="000000"/>
          <w:sz w:val="28"/>
          <w:szCs w:val="28"/>
        </w:rPr>
        <w:t xml:space="preserve">или случайного повреждения несет муниципальное образование </w:t>
      </w:r>
      <w:r w:rsidR="00000208" w:rsidRPr="00A17AFA">
        <w:rPr>
          <w:rFonts w:ascii="Times New Roman" w:hAnsi="Times New Roman"/>
          <w:color w:val="000000"/>
          <w:sz w:val="28"/>
          <w:szCs w:val="28"/>
        </w:rPr>
        <w:tab/>
      </w:r>
      <w:r w:rsidR="008F055C">
        <w:rPr>
          <w:rFonts w:ascii="Times New Roman" w:hAnsi="Times New Roman"/>
          <w:color w:val="000000"/>
          <w:sz w:val="28"/>
          <w:szCs w:val="28"/>
        </w:rPr>
        <w:t xml:space="preserve">Днепровский </w:t>
      </w:r>
      <w:r w:rsidR="00000208" w:rsidRPr="00A17AFA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proofErr w:type="spellStart"/>
      <w:r w:rsidR="00000208" w:rsidRPr="00A17AFA">
        <w:rPr>
          <w:rFonts w:ascii="Times New Roman" w:hAnsi="Times New Roman"/>
          <w:color w:val="000000"/>
          <w:sz w:val="28"/>
          <w:szCs w:val="28"/>
        </w:rPr>
        <w:t>Б</w:t>
      </w:r>
      <w:r w:rsidRPr="00A17AFA">
        <w:rPr>
          <w:rFonts w:ascii="Times New Roman" w:hAnsi="Times New Roman"/>
          <w:color w:val="000000"/>
          <w:sz w:val="28"/>
          <w:szCs w:val="28"/>
        </w:rPr>
        <w:t>еляевский</w:t>
      </w:r>
      <w:proofErr w:type="spellEnd"/>
      <w:r w:rsidR="00000208" w:rsidRPr="00A17AFA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области.</w:t>
      </w:r>
    </w:p>
    <w:p w:rsidR="00FA1F6F" w:rsidRPr="00A17AFA" w:rsidRDefault="00AD29D7" w:rsidP="0000020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7AFA">
        <w:rPr>
          <w:rFonts w:ascii="Times New Roman" w:hAnsi="Times New Roman"/>
          <w:color w:val="000000"/>
          <w:sz w:val="28"/>
          <w:szCs w:val="28"/>
        </w:rPr>
        <w:t xml:space="preserve">4.4. </w:t>
      </w:r>
      <w:r w:rsidR="00000208" w:rsidRPr="00A17AFA">
        <w:rPr>
          <w:rFonts w:ascii="Times New Roman" w:hAnsi="Times New Roman"/>
          <w:color w:val="000000"/>
          <w:sz w:val="28"/>
          <w:szCs w:val="28"/>
        </w:rPr>
        <w:t xml:space="preserve">В период, когда объекты в составе имущества муниципальной казны не обременены договорными обязательствами, финансирование мероприятий по </w:t>
      </w:r>
      <w:proofErr w:type="gramStart"/>
      <w:r w:rsidR="00000208" w:rsidRPr="00A17AFA">
        <w:rPr>
          <w:rFonts w:ascii="Times New Roman" w:hAnsi="Times New Roman"/>
          <w:color w:val="000000"/>
          <w:sz w:val="28"/>
          <w:szCs w:val="28"/>
        </w:rPr>
        <w:t>контролю за</w:t>
      </w:r>
      <w:proofErr w:type="gramEnd"/>
      <w:r w:rsidR="00000208" w:rsidRPr="00A17AFA">
        <w:rPr>
          <w:rFonts w:ascii="Times New Roman" w:hAnsi="Times New Roman"/>
          <w:color w:val="000000"/>
          <w:sz w:val="28"/>
          <w:szCs w:val="28"/>
        </w:rPr>
        <w:t xml:space="preserve"> сохранностью и техническим состоянием объектов в составе имущества муниципальной казны осуществляется за счет средств местного бюджета.</w:t>
      </w:r>
    </w:p>
    <w:p w:rsidR="00AD29D7" w:rsidRPr="00A17AFA" w:rsidRDefault="00AD29D7" w:rsidP="0000020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D29D7" w:rsidRPr="00A17AFA" w:rsidSect="008F05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60E6EF5"/>
    <w:multiLevelType w:val="multilevel"/>
    <w:tmpl w:val="07CA0C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0B281FBC"/>
    <w:multiLevelType w:val="hybridMultilevel"/>
    <w:tmpl w:val="35880E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3B0D5F"/>
    <w:multiLevelType w:val="multilevel"/>
    <w:tmpl w:val="34B0AF5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29641D3D"/>
    <w:multiLevelType w:val="hybridMultilevel"/>
    <w:tmpl w:val="DE82B0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25706A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396047BA"/>
    <w:multiLevelType w:val="multilevel"/>
    <w:tmpl w:val="BFB0598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">
    <w:nsid w:val="3A4B0B7D"/>
    <w:multiLevelType w:val="multilevel"/>
    <w:tmpl w:val="BB9605A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1C97DB5"/>
    <w:multiLevelType w:val="hybridMultilevel"/>
    <w:tmpl w:val="0666C6C0"/>
    <w:lvl w:ilvl="0" w:tplc="3650F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2FA">
      <w:numFmt w:val="none"/>
      <w:lvlText w:val=""/>
      <w:lvlJc w:val="left"/>
      <w:pPr>
        <w:tabs>
          <w:tab w:val="num" w:pos="360"/>
        </w:tabs>
      </w:pPr>
    </w:lvl>
    <w:lvl w:ilvl="2" w:tplc="C54ED606">
      <w:numFmt w:val="none"/>
      <w:lvlText w:val=""/>
      <w:lvlJc w:val="left"/>
      <w:pPr>
        <w:tabs>
          <w:tab w:val="num" w:pos="360"/>
        </w:tabs>
      </w:pPr>
    </w:lvl>
    <w:lvl w:ilvl="3" w:tplc="4578787E">
      <w:numFmt w:val="none"/>
      <w:lvlText w:val=""/>
      <w:lvlJc w:val="left"/>
      <w:pPr>
        <w:tabs>
          <w:tab w:val="num" w:pos="360"/>
        </w:tabs>
      </w:pPr>
    </w:lvl>
    <w:lvl w:ilvl="4" w:tplc="FC5E4698">
      <w:numFmt w:val="none"/>
      <w:lvlText w:val=""/>
      <w:lvlJc w:val="left"/>
      <w:pPr>
        <w:tabs>
          <w:tab w:val="num" w:pos="360"/>
        </w:tabs>
      </w:pPr>
    </w:lvl>
    <w:lvl w:ilvl="5" w:tplc="8138AA46">
      <w:numFmt w:val="none"/>
      <w:lvlText w:val=""/>
      <w:lvlJc w:val="left"/>
      <w:pPr>
        <w:tabs>
          <w:tab w:val="num" w:pos="360"/>
        </w:tabs>
      </w:pPr>
    </w:lvl>
    <w:lvl w:ilvl="6" w:tplc="E8F226F8">
      <w:numFmt w:val="none"/>
      <w:lvlText w:val=""/>
      <w:lvlJc w:val="left"/>
      <w:pPr>
        <w:tabs>
          <w:tab w:val="num" w:pos="360"/>
        </w:tabs>
      </w:pPr>
    </w:lvl>
    <w:lvl w:ilvl="7" w:tplc="7812CE76">
      <w:numFmt w:val="none"/>
      <w:lvlText w:val=""/>
      <w:lvlJc w:val="left"/>
      <w:pPr>
        <w:tabs>
          <w:tab w:val="num" w:pos="360"/>
        </w:tabs>
      </w:pPr>
    </w:lvl>
    <w:lvl w:ilvl="8" w:tplc="2292AC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8A65E84"/>
    <w:multiLevelType w:val="multilevel"/>
    <w:tmpl w:val="696A731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  <w:sz w:val="26"/>
      </w:rPr>
    </w:lvl>
    <w:lvl w:ilvl="1">
      <w:start w:val="7"/>
      <w:numFmt w:val="decimal"/>
      <w:lvlText w:val="%1.%2."/>
      <w:lvlJc w:val="left"/>
      <w:pPr>
        <w:tabs>
          <w:tab w:val="num" w:pos="1098"/>
        </w:tabs>
        <w:ind w:left="1098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000000"/>
        <w:sz w:val="26"/>
      </w:rPr>
    </w:lvl>
  </w:abstractNum>
  <w:abstractNum w:abstractNumId="14">
    <w:nsid w:val="494A62F5"/>
    <w:multiLevelType w:val="multilevel"/>
    <w:tmpl w:val="27DECA4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B0B3ABB"/>
    <w:multiLevelType w:val="multilevel"/>
    <w:tmpl w:val="9750647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83D70D1"/>
    <w:multiLevelType w:val="multilevel"/>
    <w:tmpl w:val="871EF97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E8C5AD9"/>
    <w:multiLevelType w:val="hybridMultilevel"/>
    <w:tmpl w:val="FF18CE26"/>
    <w:lvl w:ilvl="0" w:tplc="76E8456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79042C1"/>
    <w:multiLevelType w:val="multilevel"/>
    <w:tmpl w:val="EF60B4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2700420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78FA50BC"/>
    <w:multiLevelType w:val="multilevel"/>
    <w:tmpl w:val="00000008"/>
    <w:lvl w:ilvl="0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>
    <w:nsid w:val="7EB12BA9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9"/>
  </w:num>
  <w:num w:numId="5">
    <w:abstractNumId w:val="21"/>
  </w:num>
  <w:num w:numId="6">
    <w:abstractNumId w:val="11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20"/>
  </w:num>
  <w:num w:numId="12">
    <w:abstractNumId w:val="5"/>
  </w:num>
  <w:num w:numId="13">
    <w:abstractNumId w:val="13"/>
  </w:num>
  <w:num w:numId="14">
    <w:abstractNumId w:val="17"/>
  </w:num>
  <w:num w:numId="15">
    <w:abstractNumId w:val="6"/>
  </w:num>
  <w:num w:numId="16">
    <w:abstractNumId w:val="14"/>
  </w:num>
  <w:num w:numId="17">
    <w:abstractNumId w:val="12"/>
  </w:num>
  <w:num w:numId="18">
    <w:abstractNumId w:val="10"/>
  </w:num>
  <w:num w:numId="19">
    <w:abstractNumId w:val="15"/>
  </w:num>
  <w:num w:numId="20">
    <w:abstractNumId w:val="8"/>
  </w:num>
  <w:num w:numId="21">
    <w:abstractNumId w:val="1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isplayHorizontalDrawingGridEvery w:val="2"/>
  <w:characterSpacingControl w:val="doNotCompress"/>
  <w:compat/>
  <w:rsids>
    <w:rsidRoot w:val="000E492A"/>
    <w:rsid w:val="00000208"/>
    <w:rsid w:val="00044FA6"/>
    <w:rsid w:val="00081055"/>
    <w:rsid w:val="000E492A"/>
    <w:rsid w:val="00133E8D"/>
    <w:rsid w:val="00157E68"/>
    <w:rsid w:val="001D6B8D"/>
    <w:rsid w:val="001D6DE9"/>
    <w:rsid w:val="001F17A4"/>
    <w:rsid w:val="00231314"/>
    <w:rsid w:val="00234416"/>
    <w:rsid w:val="00293E02"/>
    <w:rsid w:val="002B1F99"/>
    <w:rsid w:val="002B27FA"/>
    <w:rsid w:val="002D4AA8"/>
    <w:rsid w:val="002E7942"/>
    <w:rsid w:val="00345E69"/>
    <w:rsid w:val="00394DFE"/>
    <w:rsid w:val="003E099E"/>
    <w:rsid w:val="003F17AA"/>
    <w:rsid w:val="00421272"/>
    <w:rsid w:val="00435C94"/>
    <w:rsid w:val="00445062"/>
    <w:rsid w:val="00447179"/>
    <w:rsid w:val="0046675F"/>
    <w:rsid w:val="004F0460"/>
    <w:rsid w:val="00547A34"/>
    <w:rsid w:val="00564783"/>
    <w:rsid w:val="005D565A"/>
    <w:rsid w:val="005F09EF"/>
    <w:rsid w:val="006309F6"/>
    <w:rsid w:val="00640496"/>
    <w:rsid w:val="0065542A"/>
    <w:rsid w:val="006626C4"/>
    <w:rsid w:val="0066674D"/>
    <w:rsid w:val="006A4BCF"/>
    <w:rsid w:val="006D23B7"/>
    <w:rsid w:val="006D3475"/>
    <w:rsid w:val="0071366F"/>
    <w:rsid w:val="00866BEE"/>
    <w:rsid w:val="0087263A"/>
    <w:rsid w:val="00890A44"/>
    <w:rsid w:val="008F055C"/>
    <w:rsid w:val="00932D71"/>
    <w:rsid w:val="0095534E"/>
    <w:rsid w:val="0096276B"/>
    <w:rsid w:val="00965E2D"/>
    <w:rsid w:val="009910A5"/>
    <w:rsid w:val="00A00944"/>
    <w:rsid w:val="00A17AFA"/>
    <w:rsid w:val="00A253AE"/>
    <w:rsid w:val="00A314C5"/>
    <w:rsid w:val="00A44121"/>
    <w:rsid w:val="00A81B4B"/>
    <w:rsid w:val="00AD29D7"/>
    <w:rsid w:val="00B127BA"/>
    <w:rsid w:val="00B207FC"/>
    <w:rsid w:val="00B63D63"/>
    <w:rsid w:val="00BB5BAC"/>
    <w:rsid w:val="00BC6229"/>
    <w:rsid w:val="00C44472"/>
    <w:rsid w:val="00C65EDD"/>
    <w:rsid w:val="00CD36FD"/>
    <w:rsid w:val="00CD4B93"/>
    <w:rsid w:val="00D47121"/>
    <w:rsid w:val="00D84DEA"/>
    <w:rsid w:val="00DD7C94"/>
    <w:rsid w:val="00E22A2D"/>
    <w:rsid w:val="00E3755C"/>
    <w:rsid w:val="00E56A76"/>
    <w:rsid w:val="00E60BC5"/>
    <w:rsid w:val="00E84AD7"/>
    <w:rsid w:val="00E862DB"/>
    <w:rsid w:val="00EB45CE"/>
    <w:rsid w:val="00EB4C9C"/>
    <w:rsid w:val="00EB5FA4"/>
    <w:rsid w:val="00EB6F08"/>
    <w:rsid w:val="00EB7BC7"/>
    <w:rsid w:val="00ED1852"/>
    <w:rsid w:val="00EF40AD"/>
    <w:rsid w:val="00F36635"/>
    <w:rsid w:val="00F55C98"/>
    <w:rsid w:val="00FA1F6F"/>
    <w:rsid w:val="00FC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2A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0E492A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E492A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character" w:customStyle="1" w:styleId="a3">
    <w:name w:val="Название Знак"/>
    <w:link w:val="a4"/>
    <w:locked/>
    <w:rsid w:val="000E492A"/>
    <w:rPr>
      <w:sz w:val="28"/>
      <w:szCs w:val="28"/>
      <w:lang w:val="ru-RU" w:eastAsia="ru-RU" w:bidi="ar-SA"/>
    </w:rPr>
  </w:style>
  <w:style w:type="paragraph" w:styleId="a4">
    <w:name w:val="Title"/>
    <w:basedOn w:val="a"/>
    <w:link w:val="a3"/>
    <w:qFormat/>
    <w:rsid w:val="000E492A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с отступом 3 Знак"/>
    <w:link w:val="30"/>
    <w:locked/>
    <w:rsid w:val="000E492A"/>
    <w:rPr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rsid w:val="000E492A"/>
    <w:pPr>
      <w:overflowPunct w:val="0"/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ConsPlusNormal">
    <w:name w:val="ConsPlusNormal"/>
    <w:rsid w:val="000E4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E492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E492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5">
    <w:name w:val="Hyperlink"/>
    <w:rsid w:val="000E492A"/>
    <w:rPr>
      <w:color w:val="0000FF"/>
      <w:u w:val="single"/>
    </w:rPr>
  </w:style>
  <w:style w:type="paragraph" w:styleId="a6">
    <w:name w:val="Body Text Indent"/>
    <w:basedOn w:val="a"/>
    <w:rsid w:val="000E492A"/>
    <w:pPr>
      <w:spacing w:after="120"/>
      <w:ind w:left="283"/>
    </w:pPr>
  </w:style>
  <w:style w:type="paragraph" w:customStyle="1" w:styleId="ConsPlusTitle">
    <w:name w:val="ConsPlusTitle"/>
    <w:rsid w:val="000E49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rsid w:val="000E49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8">
    <w:name w:val="Цветовое выделение"/>
    <w:rsid w:val="000E492A"/>
    <w:rPr>
      <w:b/>
      <w:bCs w:val="0"/>
      <w:color w:val="26282F"/>
      <w:sz w:val="26"/>
    </w:rPr>
  </w:style>
  <w:style w:type="paragraph" w:customStyle="1" w:styleId="11">
    <w:name w:val="Абзац списка1"/>
    <w:basedOn w:val="a"/>
    <w:rsid w:val="000E492A"/>
    <w:pPr>
      <w:widowControl/>
      <w:autoSpaceDE/>
      <w:autoSpaceDN/>
      <w:adjustRightInd/>
      <w:ind w:left="720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rsid w:val="00F55C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55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                                                                                      Проект</vt:lpstr>
    </vt:vector>
  </TitlesOfParts>
  <Company>Kraftway</Company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                                                                                 Проект</dc:title>
  <dc:creator>курлаева.т</dc:creator>
  <cp:lastModifiedBy>User</cp:lastModifiedBy>
  <cp:revision>6</cp:revision>
  <cp:lastPrinted>2019-05-17T06:38:00Z</cp:lastPrinted>
  <dcterms:created xsi:type="dcterms:W3CDTF">2019-04-24T11:39:00Z</dcterms:created>
  <dcterms:modified xsi:type="dcterms:W3CDTF">2019-05-17T06:38:00Z</dcterms:modified>
</cp:coreProperties>
</file>